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D40" w:rsidRPr="00310866" w:rsidRDefault="00B03F3A">
      <w:pPr>
        <w:jc w:val="center"/>
        <w:rPr>
          <w:b/>
          <w:sz w:val="24"/>
          <w:szCs w:val="24"/>
        </w:rPr>
      </w:pPr>
      <w:r w:rsidRPr="00310866">
        <w:rPr>
          <w:b/>
          <w:sz w:val="24"/>
          <w:szCs w:val="24"/>
        </w:rPr>
        <w:t>АННОТАЦИЯ</w:t>
      </w:r>
    </w:p>
    <w:p w:rsidR="00165D40" w:rsidRPr="00310866" w:rsidRDefault="00B03F3A">
      <w:pPr>
        <w:jc w:val="center"/>
        <w:rPr>
          <w:sz w:val="24"/>
          <w:szCs w:val="24"/>
        </w:rPr>
      </w:pPr>
      <w:r w:rsidRPr="00310866">
        <w:rPr>
          <w:b/>
          <w:sz w:val="24"/>
          <w:szCs w:val="24"/>
        </w:rPr>
        <w:t>Рабочей программы дисциплины</w:t>
      </w:r>
    </w:p>
    <w:tbl>
      <w:tblPr>
        <w:tblStyle w:val="afffffffb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165D40" w:rsidRPr="00310866">
        <w:tc>
          <w:tcPr>
            <w:tcW w:w="3261" w:type="dxa"/>
            <w:shd w:val="clear" w:color="auto" w:fill="E7E6E6" w:themeFill="background2"/>
          </w:tcPr>
          <w:p w:rsidR="00165D40" w:rsidRPr="00310866" w:rsidRDefault="00B03F3A">
            <w:pPr>
              <w:rPr>
                <w:b/>
                <w:i/>
                <w:sz w:val="24"/>
                <w:szCs w:val="24"/>
              </w:rPr>
            </w:pPr>
            <w:r w:rsidRPr="00310866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165D40" w:rsidRPr="00310866" w:rsidRDefault="00B03F3A">
            <w:pPr>
              <w:rPr>
                <w:sz w:val="24"/>
                <w:szCs w:val="24"/>
              </w:rPr>
            </w:pPr>
            <w:r w:rsidRPr="00310866">
              <w:rPr>
                <w:b/>
                <w:sz w:val="24"/>
                <w:szCs w:val="24"/>
              </w:rPr>
              <w:t xml:space="preserve">Экономическая теория </w:t>
            </w:r>
          </w:p>
        </w:tc>
      </w:tr>
      <w:tr w:rsidR="00165D40" w:rsidRPr="00310866">
        <w:tc>
          <w:tcPr>
            <w:tcW w:w="3261" w:type="dxa"/>
            <w:shd w:val="clear" w:color="auto" w:fill="E7E6E6" w:themeFill="background2"/>
          </w:tcPr>
          <w:p w:rsidR="00165D40" w:rsidRPr="00310866" w:rsidRDefault="00B03F3A">
            <w:pPr>
              <w:rPr>
                <w:b/>
                <w:i/>
                <w:sz w:val="24"/>
                <w:szCs w:val="24"/>
              </w:rPr>
            </w:pPr>
            <w:r w:rsidRPr="00310866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165D40" w:rsidRPr="00310866" w:rsidRDefault="00B03F3A">
            <w:pPr>
              <w:rPr>
                <w:sz w:val="24"/>
                <w:szCs w:val="24"/>
              </w:rPr>
            </w:pPr>
            <w:r w:rsidRPr="00310866">
              <w:rPr>
                <w:sz w:val="24"/>
                <w:szCs w:val="24"/>
              </w:rPr>
              <w:t>38.03.01</w:t>
            </w:r>
          </w:p>
        </w:tc>
        <w:tc>
          <w:tcPr>
            <w:tcW w:w="5811" w:type="dxa"/>
            <w:shd w:val="clear" w:color="auto" w:fill="auto"/>
          </w:tcPr>
          <w:p w:rsidR="00165D40" w:rsidRPr="00310866" w:rsidRDefault="00B03F3A">
            <w:pPr>
              <w:rPr>
                <w:sz w:val="24"/>
                <w:szCs w:val="24"/>
              </w:rPr>
            </w:pPr>
            <w:r w:rsidRPr="00310866">
              <w:rPr>
                <w:sz w:val="24"/>
                <w:szCs w:val="24"/>
              </w:rPr>
              <w:t>Экономика</w:t>
            </w:r>
          </w:p>
        </w:tc>
      </w:tr>
      <w:tr w:rsidR="00165D40" w:rsidRPr="00310866">
        <w:tc>
          <w:tcPr>
            <w:tcW w:w="3261" w:type="dxa"/>
            <w:shd w:val="clear" w:color="auto" w:fill="E7E6E6" w:themeFill="background2"/>
          </w:tcPr>
          <w:p w:rsidR="00165D40" w:rsidRPr="00310866" w:rsidRDefault="00B03F3A">
            <w:pPr>
              <w:rPr>
                <w:b/>
                <w:i/>
                <w:sz w:val="24"/>
                <w:szCs w:val="24"/>
              </w:rPr>
            </w:pPr>
            <w:r w:rsidRPr="00310866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165D40" w:rsidRPr="00310866" w:rsidRDefault="00B03F3A">
            <w:pPr>
              <w:rPr>
                <w:sz w:val="24"/>
                <w:szCs w:val="24"/>
              </w:rPr>
            </w:pPr>
            <w:r w:rsidRPr="00310866">
              <w:rPr>
                <w:sz w:val="24"/>
                <w:szCs w:val="24"/>
              </w:rPr>
              <w:t>Все профили</w:t>
            </w:r>
          </w:p>
        </w:tc>
      </w:tr>
      <w:tr w:rsidR="00165D40" w:rsidRPr="00310866">
        <w:tc>
          <w:tcPr>
            <w:tcW w:w="3261" w:type="dxa"/>
            <w:shd w:val="clear" w:color="auto" w:fill="E7E6E6" w:themeFill="background2"/>
          </w:tcPr>
          <w:p w:rsidR="00165D40" w:rsidRPr="00310866" w:rsidRDefault="00B03F3A">
            <w:pPr>
              <w:rPr>
                <w:b/>
                <w:i/>
                <w:sz w:val="24"/>
                <w:szCs w:val="24"/>
              </w:rPr>
            </w:pPr>
            <w:r w:rsidRPr="00310866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165D40" w:rsidRPr="00310866" w:rsidRDefault="00B03F3A">
            <w:pPr>
              <w:rPr>
                <w:sz w:val="24"/>
                <w:szCs w:val="24"/>
              </w:rPr>
            </w:pPr>
            <w:r w:rsidRPr="00310866">
              <w:rPr>
                <w:sz w:val="24"/>
                <w:szCs w:val="24"/>
              </w:rPr>
              <w:t xml:space="preserve">12 </w:t>
            </w:r>
            <w:proofErr w:type="spellStart"/>
            <w:r w:rsidRPr="00310866">
              <w:rPr>
                <w:sz w:val="24"/>
                <w:szCs w:val="24"/>
              </w:rPr>
              <w:t>з.е</w:t>
            </w:r>
            <w:proofErr w:type="spellEnd"/>
            <w:r w:rsidRPr="00310866">
              <w:rPr>
                <w:sz w:val="24"/>
                <w:szCs w:val="24"/>
              </w:rPr>
              <w:t>.</w:t>
            </w:r>
          </w:p>
        </w:tc>
      </w:tr>
      <w:tr w:rsidR="00165D40" w:rsidRPr="00310866">
        <w:tc>
          <w:tcPr>
            <w:tcW w:w="3261" w:type="dxa"/>
            <w:shd w:val="clear" w:color="auto" w:fill="E7E6E6" w:themeFill="background2"/>
          </w:tcPr>
          <w:p w:rsidR="00165D40" w:rsidRPr="00310866" w:rsidRDefault="00B03F3A">
            <w:pPr>
              <w:rPr>
                <w:b/>
                <w:i/>
                <w:sz w:val="24"/>
                <w:szCs w:val="24"/>
              </w:rPr>
            </w:pPr>
            <w:r w:rsidRPr="00310866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165D40" w:rsidRPr="00310866" w:rsidRDefault="00B03F3A">
            <w:pPr>
              <w:rPr>
                <w:sz w:val="24"/>
                <w:szCs w:val="24"/>
              </w:rPr>
            </w:pPr>
            <w:r w:rsidRPr="00310866">
              <w:rPr>
                <w:sz w:val="24"/>
                <w:szCs w:val="24"/>
              </w:rPr>
              <w:t>Экзамен</w:t>
            </w:r>
          </w:p>
          <w:p w:rsidR="00165D40" w:rsidRPr="00310866" w:rsidRDefault="00B03F3A">
            <w:pPr>
              <w:rPr>
                <w:sz w:val="24"/>
                <w:szCs w:val="24"/>
              </w:rPr>
            </w:pPr>
            <w:r w:rsidRPr="00310866">
              <w:rPr>
                <w:sz w:val="24"/>
                <w:szCs w:val="24"/>
              </w:rPr>
              <w:t>Курсовая работа</w:t>
            </w:r>
          </w:p>
        </w:tc>
      </w:tr>
      <w:tr w:rsidR="00165D40" w:rsidRPr="00310866">
        <w:tc>
          <w:tcPr>
            <w:tcW w:w="3261" w:type="dxa"/>
            <w:shd w:val="clear" w:color="auto" w:fill="E7E6E6" w:themeFill="background2"/>
          </w:tcPr>
          <w:p w:rsidR="00165D40" w:rsidRPr="00310866" w:rsidRDefault="00B03F3A">
            <w:pPr>
              <w:rPr>
                <w:b/>
                <w:i/>
                <w:sz w:val="24"/>
                <w:szCs w:val="24"/>
              </w:rPr>
            </w:pPr>
            <w:r w:rsidRPr="00310866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165D40" w:rsidRPr="00310866" w:rsidRDefault="00B03F3A">
            <w:pPr>
              <w:rPr>
                <w:i/>
                <w:sz w:val="24"/>
                <w:szCs w:val="24"/>
              </w:rPr>
            </w:pPr>
            <w:r w:rsidRPr="00310866">
              <w:rPr>
                <w:i/>
                <w:sz w:val="24"/>
                <w:szCs w:val="24"/>
              </w:rPr>
              <w:t>политической экономии</w:t>
            </w:r>
          </w:p>
        </w:tc>
      </w:tr>
      <w:tr w:rsidR="00165D40" w:rsidRPr="00310866">
        <w:tc>
          <w:tcPr>
            <w:tcW w:w="10490" w:type="dxa"/>
            <w:gridSpan w:val="3"/>
            <w:shd w:val="clear" w:color="auto" w:fill="E7E6E6" w:themeFill="background2"/>
          </w:tcPr>
          <w:p w:rsidR="00165D40" w:rsidRPr="00310866" w:rsidRDefault="00B03F3A" w:rsidP="00B03F3A">
            <w:pPr>
              <w:rPr>
                <w:b/>
                <w:i/>
                <w:sz w:val="24"/>
                <w:szCs w:val="24"/>
              </w:rPr>
            </w:pPr>
            <w:r w:rsidRPr="00310866">
              <w:rPr>
                <w:b/>
                <w:i/>
                <w:sz w:val="24"/>
                <w:szCs w:val="24"/>
              </w:rPr>
              <w:t xml:space="preserve">Краткое содержание дисциплины  </w:t>
            </w:r>
          </w:p>
        </w:tc>
      </w:tr>
      <w:tr w:rsidR="00165D40" w:rsidRPr="00310866">
        <w:tc>
          <w:tcPr>
            <w:tcW w:w="10490" w:type="dxa"/>
            <w:gridSpan w:val="3"/>
            <w:shd w:val="clear" w:color="auto" w:fill="auto"/>
          </w:tcPr>
          <w:p w:rsidR="00165D40" w:rsidRPr="00310866" w:rsidRDefault="00B03F3A" w:rsidP="00310866">
            <w:pPr>
              <w:tabs>
                <w:tab w:val="left" w:pos="195"/>
              </w:tabs>
              <w:rPr>
                <w:i/>
                <w:color w:val="0000FF"/>
                <w:sz w:val="24"/>
                <w:szCs w:val="24"/>
              </w:rPr>
            </w:pPr>
            <w:r w:rsidRPr="00310866">
              <w:rPr>
                <w:sz w:val="24"/>
                <w:szCs w:val="24"/>
              </w:rPr>
              <w:t>Тема 1. Введение в экономическую теорию</w:t>
            </w:r>
          </w:p>
        </w:tc>
      </w:tr>
      <w:tr w:rsidR="00165D40" w:rsidRPr="00310866">
        <w:tc>
          <w:tcPr>
            <w:tcW w:w="10490" w:type="dxa"/>
            <w:gridSpan w:val="3"/>
            <w:shd w:val="clear" w:color="auto" w:fill="auto"/>
          </w:tcPr>
          <w:p w:rsidR="00165D40" w:rsidRPr="00310866" w:rsidRDefault="00B03F3A" w:rsidP="00310866">
            <w:pPr>
              <w:tabs>
                <w:tab w:val="left" w:pos="195"/>
              </w:tabs>
              <w:rPr>
                <w:i/>
                <w:color w:val="0000FF"/>
                <w:sz w:val="24"/>
                <w:szCs w:val="24"/>
              </w:rPr>
            </w:pPr>
            <w:r w:rsidRPr="00310866">
              <w:rPr>
                <w:sz w:val="24"/>
                <w:szCs w:val="24"/>
              </w:rPr>
              <w:t>Тема 2. Основы теории спроса и предложения</w:t>
            </w:r>
          </w:p>
        </w:tc>
      </w:tr>
      <w:tr w:rsidR="00165D40" w:rsidRPr="00310866">
        <w:tc>
          <w:tcPr>
            <w:tcW w:w="10490" w:type="dxa"/>
            <w:gridSpan w:val="3"/>
            <w:shd w:val="clear" w:color="auto" w:fill="auto"/>
          </w:tcPr>
          <w:p w:rsidR="00165D40" w:rsidRPr="00310866" w:rsidRDefault="00B03F3A" w:rsidP="00310866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310866">
              <w:rPr>
                <w:sz w:val="24"/>
                <w:szCs w:val="24"/>
              </w:rPr>
              <w:t>Тема 3. Эластичность спроса и предложения</w:t>
            </w:r>
          </w:p>
        </w:tc>
      </w:tr>
      <w:tr w:rsidR="00165D40" w:rsidRPr="00310866">
        <w:tc>
          <w:tcPr>
            <w:tcW w:w="10490" w:type="dxa"/>
            <w:gridSpan w:val="3"/>
            <w:shd w:val="clear" w:color="auto" w:fill="auto"/>
          </w:tcPr>
          <w:p w:rsidR="00165D40" w:rsidRPr="00310866" w:rsidRDefault="00B03F3A" w:rsidP="00310866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310866">
              <w:rPr>
                <w:sz w:val="24"/>
                <w:szCs w:val="24"/>
              </w:rPr>
              <w:t>Тема 4. Теория потребительского выбора</w:t>
            </w:r>
          </w:p>
        </w:tc>
      </w:tr>
      <w:tr w:rsidR="00165D40" w:rsidRPr="00310866">
        <w:tc>
          <w:tcPr>
            <w:tcW w:w="10490" w:type="dxa"/>
            <w:gridSpan w:val="3"/>
            <w:shd w:val="clear" w:color="auto" w:fill="auto"/>
            <w:vAlign w:val="center"/>
          </w:tcPr>
          <w:p w:rsidR="00165D40" w:rsidRPr="00310866" w:rsidRDefault="00B03F3A" w:rsidP="00310866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310866">
              <w:rPr>
                <w:sz w:val="24"/>
                <w:szCs w:val="24"/>
              </w:rPr>
              <w:t>Тема 5. Теория  производства и  издержек</w:t>
            </w:r>
          </w:p>
        </w:tc>
      </w:tr>
      <w:tr w:rsidR="00165D40" w:rsidRPr="00310866">
        <w:tc>
          <w:tcPr>
            <w:tcW w:w="10490" w:type="dxa"/>
            <w:gridSpan w:val="3"/>
            <w:shd w:val="clear" w:color="auto" w:fill="auto"/>
          </w:tcPr>
          <w:p w:rsidR="00165D40" w:rsidRPr="00310866" w:rsidRDefault="00B03F3A" w:rsidP="00310866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310866">
              <w:rPr>
                <w:sz w:val="24"/>
                <w:szCs w:val="24"/>
              </w:rPr>
              <w:t>Тема 6. Экономическое поведение фирмы в условиях совершенной конкуренции.</w:t>
            </w:r>
          </w:p>
        </w:tc>
      </w:tr>
      <w:tr w:rsidR="00165D40" w:rsidRPr="00310866">
        <w:tc>
          <w:tcPr>
            <w:tcW w:w="10490" w:type="dxa"/>
            <w:gridSpan w:val="3"/>
            <w:shd w:val="clear" w:color="auto" w:fill="auto"/>
          </w:tcPr>
          <w:p w:rsidR="00165D40" w:rsidRPr="00310866" w:rsidRDefault="00B03F3A" w:rsidP="00310866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310866">
              <w:rPr>
                <w:sz w:val="24"/>
                <w:szCs w:val="24"/>
              </w:rPr>
              <w:t>Тема 7. Экономическое поведение фирмы в условиях монополии</w:t>
            </w:r>
          </w:p>
        </w:tc>
      </w:tr>
      <w:tr w:rsidR="00165D40" w:rsidRPr="00310866">
        <w:tc>
          <w:tcPr>
            <w:tcW w:w="10490" w:type="dxa"/>
            <w:gridSpan w:val="3"/>
            <w:shd w:val="clear" w:color="auto" w:fill="auto"/>
            <w:vAlign w:val="center"/>
          </w:tcPr>
          <w:p w:rsidR="00165D40" w:rsidRPr="00310866" w:rsidRDefault="00B03F3A" w:rsidP="00310866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310866">
              <w:rPr>
                <w:sz w:val="24"/>
                <w:szCs w:val="24"/>
              </w:rPr>
              <w:t>Тема 8. Экономическое поведение фирмы в условиях олигополии и монополистической конкуренции</w:t>
            </w:r>
          </w:p>
        </w:tc>
      </w:tr>
      <w:tr w:rsidR="00165D40" w:rsidRPr="00310866">
        <w:tc>
          <w:tcPr>
            <w:tcW w:w="10490" w:type="dxa"/>
            <w:gridSpan w:val="3"/>
            <w:shd w:val="clear" w:color="auto" w:fill="auto"/>
            <w:vAlign w:val="center"/>
          </w:tcPr>
          <w:p w:rsidR="00165D40" w:rsidRPr="00310866" w:rsidRDefault="00B03F3A" w:rsidP="00310866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310866">
              <w:rPr>
                <w:sz w:val="24"/>
                <w:szCs w:val="24"/>
              </w:rPr>
              <w:t>Тема 9. Формирование цен на рынке труда: заработная плата</w:t>
            </w:r>
          </w:p>
        </w:tc>
      </w:tr>
      <w:tr w:rsidR="00165D40" w:rsidRPr="00310866">
        <w:tc>
          <w:tcPr>
            <w:tcW w:w="10490" w:type="dxa"/>
            <w:gridSpan w:val="3"/>
            <w:shd w:val="clear" w:color="auto" w:fill="auto"/>
            <w:vAlign w:val="center"/>
          </w:tcPr>
          <w:p w:rsidR="00165D40" w:rsidRPr="00310866" w:rsidRDefault="00B03F3A" w:rsidP="00310866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310866">
              <w:rPr>
                <w:sz w:val="24"/>
                <w:szCs w:val="24"/>
              </w:rPr>
              <w:t>Тема 10. Формирование цен на ресурсы: рента, ссудный процент, прибыль</w:t>
            </w:r>
          </w:p>
        </w:tc>
      </w:tr>
      <w:tr w:rsidR="00165D40" w:rsidRPr="00310866">
        <w:tc>
          <w:tcPr>
            <w:tcW w:w="10490" w:type="dxa"/>
            <w:gridSpan w:val="3"/>
            <w:shd w:val="clear" w:color="auto" w:fill="auto"/>
            <w:vAlign w:val="center"/>
          </w:tcPr>
          <w:p w:rsidR="00165D40" w:rsidRPr="00310866" w:rsidRDefault="00B03F3A" w:rsidP="00310866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310866">
              <w:rPr>
                <w:sz w:val="24"/>
                <w:szCs w:val="24"/>
              </w:rPr>
              <w:t>Тема 11. Общее равновесие в экономике</w:t>
            </w:r>
          </w:p>
        </w:tc>
      </w:tr>
      <w:tr w:rsidR="00165D40" w:rsidRPr="00310866">
        <w:tc>
          <w:tcPr>
            <w:tcW w:w="10490" w:type="dxa"/>
            <w:gridSpan w:val="3"/>
            <w:shd w:val="clear" w:color="auto" w:fill="auto"/>
            <w:vAlign w:val="center"/>
          </w:tcPr>
          <w:p w:rsidR="00165D40" w:rsidRPr="00310866" w:rsidRDefault="00B03F3A" w:rsidP="00310866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310866">
              <w:rPr>
                <w:sz w:val="24"/>
                <w:szCs w:val="24"/>
              </w:rPr>
              <w:t>Тема 12. Народнохозяйственный кругооборот. Основные макроэкономические показатели</w:t>
            </w:r>
          </w:p>
        </w:tc>
      </w:tr>
      <w:tr w:rsidR="00165D40" w:rsidRPr="00310866">
        <w:tc>
          <w:tcPr>
            <w:tcW w:w="10490" w:type="dxa"/>
            <w:gridSpan w:val="3"/>
            <w:shd w:val="clear" w:color="auto" w:fill="auto"/>
            <w:vAlign w:val="center"/>
          </w:tcPr>
          <w:p w:rsidR="00165D40" w:rsidRPr="00310866" w:rsidRDefault="00B03F3A" w:rsidP="00310866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310866">
              <w:rPr>
                <w:sz w:val="24"/>
                <w:szCs w:val="24"/>
              </w:rPr>
              <w:t>Тема 13. Рынок и государство</w:t>
            </w:r>
          </w:p>
        </w:tc>
      </w:tr>
      <w:tr w:rsidR="00165D40" w:rsidRPr="00310866">
        <w:tc>
          <w:tcPr>
            <w:tcW w:w="10490" w:type="dxa"/>
            <w:gridSpan w:val="3"/>
            <w:shd w:val="clear" w:color="auto" w:fill="auto"/>
            <w:vAlign w:val="center"/>
          </w:tcPr>
          <w:p w:rsidR="00165D40" w:rsidRPr="00310866" w:rsidRDefault="00B03F3A" w:rsidP="00310866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310866">
              <w:rPr>
                <w:sz w:val="24"/>
                <w:szCs w:val="24"/>
              </w:rPr>
              <w:t>Тема 14. Совокупный спрос, совокупное предложение и макроэкономическое равновесие</w:t>
            </w:r>
          </w:p>
        </w:tc>
      </w:tr>
      <w:tr w:rsidR="00165D40" w:rsidRPr="00310866">
        <w:tc>
          <w:tcPr>
            <w:tcW w:w="10490" w:type="dxa"/>
            <w:gridSpan w:val="3"/>
            <w:shd w:val="clear" w:color="auto" w:fill="auto"/>
            <w:vAlign w:val="center"/>
          </w:tcPr>
          <w:p w:rsidR="00165D40" w:rsidRPr="00310866" w:rsidRDefault="00B03F3A" w:rsidP="00310866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310866">
              <w:rPr>
                <w:sz w:val="24"/>
                <w:szCs w:val="24"/>
              </w:rPr>
              <w:t xml:space="preserve">Тема 15. Макроэкономическое равновесие на товарном рынке: кейнсианская модель </w:t>
            </w:r>
          </w:p>
        </w:tc>
      </w:tr>
      <w:tr w:rsidR="00165D40" w:rsidRPr="00310866">
        <w:tc>
          <w:tcPr>
            <w:tcW w:w="10490" w:type="dxa"/>
            <w:gridSpan w:val="3"/>
            <w:shd w:val="clear" w:color="auto" w:fill="auto"/>
            <w:vAlign w:val="center"/>
          </w:tcPr>
          <w:p w:rsidR="00165D40" w:rsidRPr="00310866" w:rsidRDefault="00B03F3A" w:rsidP="00310866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310866">
              <w:rPr>
                <w:sz w:val="24"/>
                <w:szCs w:val="24"/>
              </w:rPr>
              <w:t>Тема 16. Макроэкономическая  нестабильность: экономические циклы, безработица и инфляция</w:t>
            </w:r>
          </w:p>
        </w:tc>
      </w:tr>
      <w:tr w:rsidR="00165D40" w:rsidRPr="00310866">
        <w:tc>
          <w:tcPr>
            <w:tcW w:w="10490" w:type="dxa"/>
            <w:gridSpan w:val="3"/>
            <w:shd w:val="clear" w:color="auto" w:fill="auto"/>
            <w:vAlign w:val="center"/>
          </w:tcPr>
          <w:p w:rsidR="00165D40" w:rsidRPr="00310866" w:rsidRDefault="00B03F3A" w:rsidP="00310866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310866">
              <w:rPr>
                <w:sz w:val="24"/>
                <w:szCs w:val="24"/>
              </w:rPr>
              <w:t>Тема 17. Деньги. Денежно-кредитная политика</w:t>
            </w:r>
          </w:p>
        </w:tc>
      </w:tr>
      <w:tr w:rsidR="00165D40" w:rsidRPr="00310866">
        <w:tc>
          <w:tcPr>
            <w:tcW w:w="10490" w:type="dxa"/>
            <w:gridSpan w:val="3"/>
            <w:shd w:val="clear" w:color="auto" w:fill="auto"/>
            <w:vAlign w:val="center"/>
          </w:tcPr>
          <w:p w:rsidR="00165D40" w:rsidRPr="00310866" w:rsidRDefault="00B03F3A" w:rsidP="00310866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310866">
              <w:rPr>
                <w:sz w:val="24"/>
                <w:szCs w:val="24"/>
              </w:rPr>
              <w:t>Тема 18. Финансовая система и бюджетно-налоговая политика</w:t>
            </w:r>
          </w:p>
        </w:tc>
      </w:tr>
      <w:tr w:rsidR="00165D40" w:rsidRPr="00310866">
        <w:tc>
          <w:tcPr>
            <w:tcW w:w="10490" w:type="dxa"/>
            <w:gridSpan w:val="3"/>
            <w:shd w:val="clear" w:color="auto" w:fill="auto"/>
            <w:vAlign w:val="center"/>
          </w:tcPr>
          <w:p w:rsidR="00165D40" w:rsidRPr="00310866" w:rsidRDefault="00B03F3A" w:rsidP="00310866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310866">
              <w:rPr>
                <w:sz w:val="24"/>
                <w:szCs w:val="24"/>
              </w:rPr>
              <w:t>Тема 19. Социальная политика государства</w:t>
            </w:r>
          </w:p>
        </w:tc>
      </w:tr>
      <w:tr w:rsidR="00165D40" w:rsidRPr="00310866">
        <w:tc>
          <w:tcPr>
            <w:tcW w:w="10490" w:type="dxa"/>
            <w:gridSpan w:val="3"/>
            <w:shd w:val="clear" w:color="auto" w:fill="auto"/>
            <w:vAlign w:val="center"/>
          </w:tcPr>
          <w:p w:rsidR="00165D40" w:rsidRPr="00310866" w:rsidRDefault="00B03F3A" w:rsidP="00310866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310866">
              <w:rPr>
                <w:sz w:val="24"/>
                <w:szCs w:val="24"/>
              </w:rPr>
              <w:t>Тема 20. Экономический рост</w:t>
            </w:r>
          </w:p>
        </w:tc>
      </w:tr>
      <w:tr w:rsidR="00165D40" w:rsidRPr="00310866">
        <w:tc>
          <w:tcPr>
            <w:tcW w:w="10490" w:type="dxa"/>
            <w:gridSpan w:val="3"/>
            <w:shd w:val="clear" w:color="auto" w:fill="auto"/>
            <w:vAlign w:val="center"/>
          </w:tcPr>
          <w:p w:rsidR="00165D40" w:rsidRPr="00310866" w:rsidRDefault="00B03F3A" w:rsidP="00310866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310866">
              <w:rPr>
                <w:sz w:val="24"/>
                <w:szCs w:val="24"/>
              </w:rPr>
              <w:t>Тема 21. Макроэкономический анализ открытой экономики</w:t>
            </w:r>
          </w:p>
        </w:tc>
      </w:tr>
      <w:tr w:rsidR="00165D40" w:rsidRPr="00310866">
        <w:tc>
          <w:tcPr>
            <w:tcW w:w="10490" w:type="dxa"/>
            <w:gridSpan w:val="3"/>
            <w:shd w:val="clear" w:color="auto" w:fill="E7E6E6" w:themeFill="background2"/>
          </w:tcPr>
          <w:p w:rsidR="00165D40" w:rsidRPr="00310866" w:rsidRDefault="00B03F3A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310866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165D40" w:rsidRPr="00310866">
        <w:tc>
          <w:tcPr>
            <w:tcW w:w="10490" w:type="dxa"/>
            <w:gridSpan w:val="3"/>
            <w:shd w:val="clear" w:color="auto" w:fill="auto"/>
          </w:tcPr>
          <w:p w:rsidR="00165D40" w:rsidRPr="00310866" w:rsidRDefault="00B03F3A" w:rsidP="00310866">
            <w:pPr>
              <w:shd w:val="clear" w:color="auto" w:fill="FFFFFF"/>
              <w:tabs>
                <w:tab w:val="left" w:pos="300"/>
              </w:tabs>
              <w:jc w:val="both"/>
              <w:outlineLvl w:val="3"/>
              <w:rPr>
                <w:sz w:val="24"/>
                <w:szCs w:val="24"/>
              </w:rPr>
            </w:pPr>
            <w:bookmarkStart w:id="0" w:name="__DdeLink__1604_3059052116"/>
            <w:r w:rsidRPr="00310866">
              <w:rPr>
                <w:b/>
                <w:bCs/>
                <w:color w:val="000000"/>
                <w:sz w:val="24"/>
                <w:szCs w:val="24"/>
              </w:rPr>
              <w:t>Основная литература</w:t>
            </w:r>
          </w:p>
          <w:p w:rsidR="00165D40" w:rsidRPr="00310866" w:rsidRDefault="00B03F3A" w:rsidP="00310866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00"/>
                <w:tab w:val="left" w:pos="40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>Сажина, М. А. Экономическая теория [Электронный ресурс</w:t>
            </w:r>
            <w:proofErr w:type="gramStart"/>
            <w:r w:rsidRPr="00310866">
              <w:rPr>
                <w:color w:val="000000"/>
                <w:sz w:val="24"/>
                <w:szCs w:val="24"/>
              </w:rPr>
              <w:t>] :</w:t>
            </w:r>
            <w:proofErr w:type="gramEnd"/>
            <w:r w:rsidRPr="00310866">
              <w:rPr>
                <w:color w:val="000000"/>
                <w:sz w:val="24"/>
                <w:szCs w:val="24"/>
              </w:rPr>
              <w:t xml:space="preserve"> учебник для студентов вузов / М. А. Сажина, Г. Г. </w:t>
            </w:r>
            <w:proofErr w:type="spellStart"/>
            <w:r w:rsidRPr="00310866">
              <w:rPr>
                <w:color w:val="000000"/>
                <w:sz w:val="24"/>
                <w:szCs w:val="24"/>
              </w:rPr>
              <w:t>Чибриков</w:t>
            </w:r>
            <w:proofErr w:type="spellEnd"/>
            <w:r w:rsidRPr="00310866">
              <w:rPr>
                <w:color w:val="000000"/>
                <w:sz w:val="24"/>
                <w:szCs w:val="24"/>
              </w:rPr>
              <w:t xml:space="preserve"> ; </w:t>
            </w:r>
            <w:proofErr w:type="spellStart"/>
            <w:r w:rsidRPr="00310866">
              <w:rPr>
                <w:color w:val="000000"/>
                <w:sz w:val="24"/>
                <w:szCs w:val="24"/>
              </w:rPr>
              <w:t>Моск</w:t>
            </w:r>
            <w:proofErr w:type="spellEnd"/>
            <w:r w:rsidRPr="00310866">
              <w:rPr>
                <w:color w:val="000000"/>
                <w:sz w:val="24"/>
                <w:szCs w:val="24"/>
              </w:rPr>
              <w:t xml:space="preserve">. гос. ун-т им. М. В. Ломоносова. - 3-е изд., </w:t>
            </w:r>
            <w:proofErr w:type="spellStart"/>
            <w:r w:rsidRPr="00310866">
              <w:rPr>
                <w:color w:val="000000"/>
                <w:sz w:val="24"/>
                <w:szCs w:val="24"/>
              </w:rPr>
              <w:t>перераб</w:t>
            </w:r>
            <w:proofErr w:type="spellEnd"/>
            <w:r w:rsidRPr="00310866">
              <w:rPr>
                <w:color w:val="000000"/>
                <w:sz w:val="24"/>
                <w:szCs w:val="24"/>
              </w:rPr>
              <w:t xml:space="preserve">. и доп. - </w:t>
            </w:r>
            <w:proofErr w:type="gramStart"/>
            <w:r w:rsidRPr="00310866">
              <w:rPr>
                <w:color w:val="000000"/>
                <w:sz w:val="24"/>
                <w:szCs w:val="24"/>
              </w:rPr>
              <w:t>Москва :</w:t>
            </w:r>
            <w:proofErr w:type="gramEnd"/>
            <w:r w:rsidRPr="00310866">
              <w:rPr>
                <w:color w:val="000000"/>
                <w:sz w:val="24"/>
                <w:szCs w:val="24"/>
              </w:rPr>
              <w:t xml:space="preserve"> Форум: ИНФРА-М, 2019. - 608 с. </w:t>
            </w:r>
            <w:hyperlink r:id="rId6" w:tgtFrame="читать полный текст">
              <w:r w:rsidRPr="00310866">
                <w:rPr>
                  <w:rStyle w:val="ListLabel1"/>
                  <w:rFonts w:cs="Times New Roman"/>
                  <w:i/>
                  <w:iCs/>
                  <w:color w:val="0000FF"/>
                  <w:sz w:val="24"/>
                  <w:szCs w:val="24"/>
                  <w:u w:val="single"/>
                </w:rPr>
                <w:t>http://znanium.com/go.php?id=987769</w:t>
              </w:r>
            </w:hyperlink>
          </w:p>
          <w:p w:rsidR="00165D40" w:rsidRPr="00310866" w:rsidRDefault="00B03F3A" w:rsidP="00310866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00"/>
                <w:tab w:val="left" w:pos="40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>Экономическая теория (микроэкономика) [Текст</w:t>
            </w:r>
            <w:proofErr w:type="gramStart"/>
            <w:r w:rsidRPr="00310866">
              <w:rPr>
                <w:color w:val="000000"/>
                <w:sz w:val="24"/>
                <w:szCs w:val="24"/>
              </w:rPr>
              <w:t>] :</w:t>
            </w:r>
            <w:proofErr w:type="gramEnd"/>
            <w:r w:rsidRPr="00310866">
              <w:rPr>
                <w:color w:val="000000"/>
                <w:sz w:val="24"/>
                <w:szCs w:val="24"/>
              </w:rPr>
              <w:t xml:space="preserve"> учебное пособие / [Е. С. Джой [и др.] ; под общ. ред. А. А. </w:t>
            </w:r>
            <w:proofErr w:type="spellStart"/>
            <w:r w:rsidRPr="00310866">
              <w:rPr>
                <w:color w:val="000000"/>
                <w:sz w:val="24"/>
                <w:szCs w:val="24"/>
              </w:rPr>
              <w:t>Илюхина</w:t>
            </w:r>
            <w:proofErr w:type="spellEnd"/>
            <w:r w:rsidRPr="00310866">
              <w:rPr>
                <w:color w:val="000000"/>
                <w:sz w:val="24"/>
                <w:szCs w:val="24"/>
              </w:rPr>
              <w:t xml:space="preserve"> ; М-во науки и </w:t>
            </w:r>
            <w:proofErr w:type="spellStart"/>
            <w:r w:rsidRPr="00310866">
              <w:rPr>
                <w:color w:val="000000"/>
                <w:sz w:val="24"/>
                <w:szCs w:val="24"/>
              </w:rPr>
              <w:t>высш</w:t>
            </w:r>
            <w:proofErr w:type="spellEnd"/>
            <w:r w:rsidRPr="00310866">
              <w:rPr>
                <w:color w:val="000000"/>
                <w:sz w:val="24"/>
                <w:szCs w:val="24"/>
              </w:rPr>
              <w:t xml:space="preserve">. образования Рос. Федерации, Урал. гос. </w:t>
            </w:r>
            <w:proofErr w:type="spellStart"/>
            <w:r w:rsidRPr="00310866">
              <w:rPr>
                <w:color w:val="000000"/>
                <w:sz w:val="24"/>
                <w:szCs w:val="24"/>
              </w:rPr>
              <w:t>экон</w:t>
            </w:r>
            <w:proofErr w:type="spellEnd"/>
            <w:r w:rsidRPr="00310866">
              <w:rPr>
                <w:color w:val="000000"/>
                <w:sz w:val="24"/>
                <w:szCs w:val="24"/>
              </w:rPr>
              <w:t xml:space="preserve">. ун-т. - </w:t>
            </w:r>
            <w:proofErr w:type="gramStart"/>
            <w:r w:rsidRPr="00310866">
              <w:rPr>
                <w:color w:val="000000"/>
                <w:sz w:val="24"/>
                <w:szCs w:val="24"/>
              </w:rPr>
              <w:t>Екатеринбург :</w:t>
            </w:r>
            <w:proofErr w:type="gramEnd"/>
            <w:r w:rsidRPr="00310866">
              <w:rPr>
                <w:color w:val="000000"/>
                <w:sz w:val="24"/>
                <w:szCs w:val="24"/>
              </w:rPr>
              <w:t xml:space="preserve"> [Издательство </w:t>
            </w:r>
            <w:proofErr w:type="spellStart"/>
            <w:r w:rsidRPr="00310866">
              <w:rPr>
                <w:color w:val="000000"/>
                <w:sz w:val="24"/>
                <w:szCs w:val="24"/>
              </w:rPr>
              <w:t>УрГЭУ</w:t>
            </w:r>
            <w:proofErr w:type="spellEnd"/>
            <w:r w:rsidRPr="00310866">
              <w:rPr>
                <w:color w:val="000000"/>
                <w:sz w:val="24"/>
                <w:szCs w:val="24"/>
              </w:rPr>
              <w:t>], 2018. - 189 с. </w:t>
            </w:r>
            <w:hyperlink r:id="rId7" w:tgtFrame="читать полный текст">
              <w:r w:rsidRPr="00310866">
                <w:rPr>
                  <w:rStyle w:val="ListLabel1"/>
                  <w:rFonts w:cs="Times New Roman"/>
                  <w:i/>
                  <w:iCs/>
                  <w:color w:val="0000FF"/>
                  <w:sz w:val="24"/>
                  <w:szCs w:val="24"/>
                  <w:u w:val="single"/>
                </w:rPr>
                <w:t>http://lib.usue.ru/resource/limit/ump/19/p491780.pdf</w:t>
              </w:r>
            </w:hyperlink>
            <w:r w:rsidRPr="00310866">
              <w:rPr>
                <w:color w:val="000000"/>
                <w:sz w:val="24"/>
                <w:szCs w:val="24"/>
              </w:rPr>
              <w:t> (150 экз.)</w:t>
            </w:r>
          </w:p>
          <w:p w:rsidR="00165D40" w:rsidRPr="00310866" w:rsidRDefault="00B03F3A" w:rsidP="00310866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00"/>
                <w:tab w:val="left" w:pos="40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>Экономическая теория [Электронный ресурс</w:t>
            </w:r>
            <w:proofErr w:type="gramStart"/>
            <w:r w:rsidRPr="00310866">
              <w:rPr>
                <w:color w:val="000000"/>
                <w:sz w:val="24"/>
                <w:szCs w:val="24"/>
              </w:rPr>
              <w:t>] :</w:t>
            </w:r>
            <w:proofErr w:type="gramEnd"/>
            <w:r w:rsidRPr="00310866">
              <w:rPr>
                <w:color w:val="000000"/>
                <w:sz w:val="24"/>
                <w:szCs w:val="24"/>
              </w:rPr>
              <w:t xml:space="preserve"> учебник / [В. М. Агеев [и др.] ; под общ. ред. А. А. Кочеткова. - 5-е изд., </w:t>
            </w:r>
            <w:proofErr w:type="spellStart"/>
            <w:r w:rsidRPr="00310866">
              <w:rPr>
                <w:color w:val="000000"/>
                <w:sz w:val="24"/>
                <w:szCs w:val="24"/>
              </w:rPr>
              <w:t>перераб</w:t>
            </w:r>
            <w:proofErr w:type="spellEnd"/>
            <w:r w:rsidRPr="00310866">
              <w:rPr>
                <w:color w:val="000000"/>
                <w:sz w:val="24"/>
                <w:szCs w:val="24"/>
              </w:rPr>
              <w:t xml:space="preserve">. и доп. - </w:t>
            </w:r>
            <w:proofErr w:type="gramStart"/>
            <w:r w:rsidRPr="00310866">
              <w:rPr>
                <w:color w:val="000000"/>
                <w:sz w:val="24"/>
                <w:szCs w:val="24"/>
              </w:rPr>
              <w:t>Москва :</w:t>
            </w:r>
            <w:proofErr w:type="gramEnd"/>
            <w:r w:rsidRPr="00310866">
              <w:rPr>
                <w:color w:val="000000"/>
                <w:sz w:val="24"/>
                <w:szCs w:val="24"/>
              </w:rPr>
              <w:t xml:space="preserve"> Дашков и К°, 2018. - 696 с. </w:t>
            </w:r>
            <w:hyperlink r:id="rId8" w:tgtFrame="читать полный текст">
              <w:r w:rsidRPr="00310866">
                <w:rPr>
                  <w:rStyle w:val="ListLabel1"/>
                  <w:rFonts w:cs="Times New Roman"/>
                  <w:i/>
                  <w:iCs/>
                  <w:color w:val="0000FF"/>
                  <w:sz w:val="24"/>
                  <w:szCs w:val="24"/>
                  <w:u w:val="single"/>
                </w:rPr>
                <w:t>http://znanium.com/go.php?id=414974</w:t>
              </w:r>
            </w:hyperlink>
          </w:p>
          <w:p w:rsidR="00165D40" w:rsidRPr="00310866" w:rsidRDefault="00B03F3A" w:rsidP="00310866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00"/>
                <w:tab w:val="left" w:pos="40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>Войтов, А. Г. Экономическая теория [Электронный ресурс</w:t>
            </w:r>
            <w:proofErr w:type="gramStart"/>
            <w:r w:rsidRPr="00310866">
              <w:rPr>
                <w:color w:val="000000"/>
                <w:sz w:val="24"/>
                <w:szCs w:val="24"/>
              </w:rPr>
              <w:t>] :</w:t>
            </w:r>
            <w:proofErr w:type="gramEnd"/>
            <w:r w:rsidRPr="00310866">
              <w:rPr>
                <w:color w:val="000000"/>
                <w:sz w:val="24"/>
                <w:szCs w:val="24"/>
              </w:rPr>
              <w:t xml:space="preserve"> учебник для студентов </w:t>
            </w:r>
            <w:proofErr w:type="spellStart"/>
            <w:r w:rsidRPr="00310866">
              <w:rPr>
                <w:color w:val="000000"/>
                <w:sz w:val="24"/>
                <w:szCs w:val="24"/>
              </w:rPr>
              <w:t>бакалавриата</w:t>
            </w:r>
            <w:proofErr w:type="spellEnd"/>
            <w:r w:rsidRPr="00310866">
              <w:rPr>
                <w:color w:val="000000"/>
                <w:sz w:val="24"/>
                <w:szCs w:val="24"/>
              </w:rPr>
              <w:t xml:space="preserve"> ВПО, обучающихся по направлениям подготовки «Экономика» и "Менеджмент" / А. Г. Войтов. - </w:t>
            </w:r>
            <w:proofErr w:type="gramStart"/>
            <w:r w:rsidRPr="00310866">
              <w:rPr>
                <w:color w:val="000000"/>
                <w:sz w:val="24"/>
                <w:szCs w:val="24"/>
              </w:rPr>
              <w:t>Москва :</w:t>
            </w:r>
            <w:proofErr w:type="gramEnd"/>
            <w:r w:rsidRPr="00310866">
              <w:rPr>
                <w:color w:val="000000"/>
                <w:sz w:val="24"/>
                <w:szCs w:val="24"/>
              </w:rPr>
              <w:t xml:space="preserve"> Дашков и К°, 2018. - 392 с. </w:t>
            </w:r>
            <w:hyperlink r:id="rId9" w:tgtFrame="читать полный текст">
              <w:r w:rsidRPr="00310866">
                <w:rPr>
                  <w:rStyle w:val="ListLabel1"/>
                  <w:rFonts w:cs="Times New Roman"/>
                  <w:i/>
                  <w:iCs/>
                  <w:color w:val="0000FF"/>
                  <w:sz w:val="24"/>
                  <w:szCs w:val="24"/>
                  <w:u w:val="single"/>
                </w:rPr>
                <w:t>http://znanium.com/go.php?id=351691</w:t>
              </w:r>
            </w:hyperlink>
          </w:p>
          <w:p w:rsidR="00165D40" w:rsidRPr="00310866" w:rsidRDefault="00B03F3A" w:rsidP="00310866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00"/>
                <w:tab w:val="left" w:pos="405"/>
              </w:tabs>
              <w:ind w:left="0" w:firstLine="0"/>
              <w:jc w:val="both"/>
              <w:rPr>
                <w:sz w:val="24"/>
                <w:szCs w:val="24"/>
              </w:rPr>
            </w:pPr>
            <w:proofErr w:type="spellStart"/>
            <w:r w:rsidRPr="00310866">
              <w:rPr>
                <w:color w:val="000000"/>
                <w:sz w:val="24"/>
                <w:szCs w:val="24"/>
              </w:rPr>
              <w:t>Райзберг</w:t>
            </w:r>
            <w:proofErr w:type="spellEnd"/>
            <w:r w:rsidRPr="00310866">
              <w:rPr>
                <w:color w:val="000000"/>
                <w:sz w:val="24"/>
                <w:szCs w:val="24"/>
              </w:rPr>
              <w:t>, Б. А. Курс экономики [Электронный ресурс</w:t>
            </w:r>
            <w:proofErr w:type="gramStart"/>
            <w:r w:rsidRPr="00310866">
              <w:rPr>
                <w:color w:val="000000"/>
                <w:sz w:val="24"/>
                <w:szCs w:val="24"/>
              </w:rPr>
              <w:t>] :</w:t>
            </w:r>
            <w:proofErr w:type="gramEnd"/>
            <w:r w:rsidRPr="00310866">
              <w:rPr>
                <w:color w:val="000000"/>
                <w:sz w:val="24"/>
                <w:szCs w:val="24"/>
              </w:rPr>
              <w:t xml:space="preserve"> учебник для студентов вузов, обучающихся по экономическим и неэкономическим специальностям / Б. А. </w:t>
            </w:r>
            <w:proofErr w:type="spellStart"/>
            <w:r w:rsidRPr="00310866">
              <w:rPr>
                <w:color w:val="000000"/>
                <w:sz w:val="24"/>
                <w:szCs w:val="24"/>
              </w:rPr>
              <w:t>Райзберг</w:t>
            </w:r>
            <w:proofErr w:type="spellEnd"/>
            <w:r w:rsidRPr="00310866">
              <w:rPr>
                <w:color w:val="000000"/>
                <w:sz w:val="24"/>
                <w:szCs w:val="24"/>
              </w:rPr>
              <w:t xml:space="preserve">, Е. Б. Стародубцева. - 5-е изд., </w:t>
            </w:r>
            <w:proofErr w:type="spellStart"/>
            <w:r w:rsidRPr="00310866">
              <w:rPr>
                <w:color w:val="000000"/>
                <w:sz w:val="24"/>
                <w:szCs w:val="24"/>
              </w:rPr>
              <w:t>испр</w:t>
            </w:r>
            <w:proofErr w:type="spellEnd"/>
            <w:r w:rsidRPr="00310866">
              <w:rPr>
                <w:color w:val="000000"/>
                <w:sz w:val="24"/>
                <w:szCs w:val="24"/>
              </w:rPr>
              <w:t xml:space="preserve">. - </w:t>
            </w:r>
            <w:proofErr w:type="gramStart"/>
            <w:r w:rsidRPr="00310866">
              <w:rPr>
                <w:color w:val="000000"/>
                <w:sz w:val="24"/>
                <w:szCs w:val="24"/>
              </w:rPr>
              <w:t>Москва :</w:t>
            </w:r>
            <w:proofErr w:type="gramEnd"/>
            <w:r w:rsidRPr="00310866">
              <w:rPr>
                <w:color w:val="000000"/>
                <w:sz w:val="24"/>
                <w:szCs w:val="24"/>
              </w:rPr>
              <w:t xml:space="preserve"> ИНФРА-М, 2018. - 686 с. </w:t>
            </w:r>
            <w:hyperlink r:id="rId10" w:tgtFrame="читать полный текст">
              <w:r w:rsidRPr="00310866">
                <w:rPr>
                  <w:rStyle w:val="ListLabel1"/>
                  <w:rFonts w:cs="Times New Roman"/>
                  <w:i/>
                  <w:iCs/>
                  <w:color w:val="0000FF"/>
                  <w:sz w:val="24"/>
                  <w:szCs w:val="24"/>
                  <w:u w:val="single"/>
                </w:rPr>
                <w:t>http://znanium.com/go.php?id=906431</w:t>
              </w:r>
            </w:hyperlink>
          </w:p>
          <w:p w:rsidR="00165D40" w:rsidRPr="00310866" w:rsidRDefault="00B03F3A" w:rsidP="00310866">
            <w:pPr>
              <w:pStyle w:val="4"/>
              <w:shd w:val="clear" w:color="auto" w:fill="FFFFFF"/>
              <w:tabs>
                <w:tab w:val="left" w:pos="300"/>
              </w:tabs>
              <w:spacing w:before="0" w:after="0"/>
              <w:jc w:val="both"/>
              <w:rPr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>Дополнительная литература.</w:t>
            </w:r>
          </w:p>
          <w:p w:rsidR="00165D40" w:rsidRPr="00310866" w:rsidRDefault="00B03F3A" w:rsidP="00310866">
            <w:pPr>
              <w:numPr>
                <w:ilvl w:val="0"/>
                <w:numId w:val="3"/>
              </w:numPr>
              <w:shd w:val="clear" w:color="auto" w:fill="FFFFFF"/>
              <w:tabs>
                <w:tab w:val="left" w:pos="300"/>
                <w:tab w:val="left" w:pos="42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>Сборник задач по микроэкономике. К "Курсу микроэкономики" Р. М. Нуреева [Электронный ресурс</w:t>
            </w:r>
            <w:proofErr w:type="gramStart"/>
            <w:r w:rsidRPr="00310866">
              <w:rPr>
                <w:color w:val="000000"/>
                <w:sz w:val="24"/>
                <w:szCs w:val="24"/>
              </w:rPr>
              <w:t>] :</w:t>
            </w:r>
            <w:proofErr w:type="gramEnd"/>
            <w:r w:rsidRPr="00310866">
              <w:rPr>
                <w:color w:val="000000"/>
                <w:sz w:val="24"/>
                <w:szCs w:val="24"/>
              </w:rPr>
              <w:t xml:space="preserve"> сборник задач / [Р. М. Нуреев [и др.] ; [гл. ред. Р. М. Нуреев]. - </w:t>
            </w:r>
            <w:proofErr w:type="gramStart"/>
            <w:r w:rsidRPr="00310866">
              <w:rPr>
                <w:color w:val="000000"/>
                <w:sz w:val="24"/>
                <w:szCs w:val="24"/>
              </w:rPr>
              <w:t>Москва :</w:t>
            </w:r>
            <w:proofErr w:type="gramEnd"/>
            <w:r w:rsidRPr="00310866">
              <w:rPr>
                <w:color w:val="000000"/>
                <w:sz w:val="24"/>
                <w:szCs w:val="24"/>
              </w:rPr>
              <w:t xml:space="preserve"> Норма: ИНФРА-М, 2019. - 432 с. </w:t>
            </w:r>
            <w:hyperlink r:id="rId11" w:tgtFrame="читать полный текст">
              <w:r w:rsidRPr="00310866">
                <w:rPr>
                  <w:rStyle w:val="ListLabel1"/>
                  <w:rFonts w:cs="Times New Roman"/>
                  <w:i/>
                  <w:iCs/>
                  <w:color w:val="0000FF"/>
                  <w:sz w:val="24"/>
                  <w:szCs w:val="24"/>
                  <w:u w:val="single"/>
                </w:rPr>
                <w:t>http://znanium.com/go.php?id=1014740</w:t>
              </w:r>
            </w:hyperlink>
          </w:p>
          <w:p w:rsidR="00165D40" w:rsidRPr="00310866" w:rsidRDefault="00B03F3A" w:rsidP="00310866">
            <w:pPr>
              <w:numPr>
                <w:ilvl w:val="0"/>
                <w:numId w:val="3"/>
              </w:numPr>
              <w:shd w:val="clear" w:color="auto" w:fill="FFFFFF"/>
              <w:tabs>
                <w:tab w:val="left" w:pos="300"/>
                <w:tab w:val="left" w:pos="42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>Носова, С. С. Экономическая теория [Электронный ресурс</w:t>
            </w:r>
            <w:proofErr w:type="gramStart"/>
            <w:r w:rsidRPr="00310866">
              <w:rPr>
                <w:color w:val="000000"/>
                <w:sz w:val="24"/>
                <w:szCs w:val="24"/>
              </w:rPr>
              <w:t>] :</w:t>
            </w:r>
            <w:proofErr w:type="gramEnd"/>
            <w:r w:rsidRPr="00310866">
              <w:rPr>
                <w:color w:val="000000"/>
                <w:sz w:val="24"/>
                <w:szCs w:val="24"/>
              </w:rPr>
              <w:t xml:space="preserve"> краткий курс / С. С. Носова. - </w:t>
            </w:r>
            <w:proofErr w:type="gramStart"/>
            <w:r w:rsidRPr="00310866">
              <w:rPr>
                <w:color w:val="000000"/>
                <w:sz w:val="24"/>
                <w:szCs w:val="24"/>
              </w:rPr>
              <w:lastRenderedPageBreak/>
              <w:t>Москва :</w:t>
            </w:r>
            <w:proofErr w:type="gramEnd"/>
            <w:r w:rsidRPr="00310866">
              <w:rPr>
                <w:color w:val="000000"/>
                <w:sz w:val="24"/>
                <w:szCs w:val="24"/>
              </w:rPr>
              <w:t xml:space="preserve"> ИНФРА-М, 2016. - 288 с. </w:t>
            </w:r>
            <w:hyperlink r:id="rId12" w:tgtFrame="читать полный текст">
              <w:r w:rsidRPr="00310866">
                <w:rPr>
                  <w:rStyle w:val="ListLabel1"/>
                  <w:rFonts w:cs="Times New Roman"/>
                  <w:i/>
                  <w:iCs/>
                  <w:color w:val="0000FF"/>
                  <w:sz w:val="24"/>
                  <w:szCs w:val="24"/>
                  <w:u w:val="single"/>
                </w:rPr>
                <w:t>http://znanium.com/go.php?id=555448</w:t>
              </w:r>
            </w:hyperlink>
          </w:p>
          <w:p w:rsidR="00165D40" w:rsidRPr="00310866" w:rsidRDefault="00B03F3A" w:rsidP="00310866">
            <w:pPr>
              <w:numPr>
                <w:ilvl w:val="0"/>
                <w:numId w:val="3"/>
              </w:numPr>
              <w:shd w:val="clear" w:color="auto" w:fill="FFFFFF"/>
              <w:tabs>
                <w:tab w:val="left" w:pos="300"/>
                <w:tab w:val="left" w:pos="427"/>
              </w:tabs>
              <w:ind w:left="0" w:firstLine="0"/>
              <w:jc w:val="both"/>
              <w:rPr>
                <w:sz w:val="24"/>
                <w:szCs w:val="24"/>
              </w:rPr>
            </w:pPr>
            <w:proofErr w:type="spellStart"/>
            <w:r w:rsidRPr="00310866">
              <w:rPr>
                <w:color w:val="000000"/>
                <w:sz w:val="24"/>
                <w:szCs w:val="24"/>
              </w:rPr>
              <w:t>Райзберг</w:t>
            </w:r>
            <w:proofErr w:type="spellEnd"/>
            <w:r w:rsidRPr="00310866">
              <w:rPr>
                <w:color w:val="000000"/>
                <w:sz w:val="24"/>
                <w:szCs w:val="24"/>
              </w:rPr>
              <w:t>, Б. А. Современный экономический словарь [Электронный ресурс</w:t>
            </w:r>
            <w:proofErr w:type="gramStart"/>
            <w:r w:rsidRPr="00310866">
              <w:rPr>
                <w:color w:val="000000"/>
                <w:sz w:val="24"/>
                <w:szCs w:val="24"/>
              </w:rPr>
              <w:t>] :</w:t>
            </w:r>
            <w:proofErr w:type="gramEnd"/>
            <w:r w:rsidRPr="00310866">
              <w:rPr>
                <w:color w:val="000000"/>
                <w:sz w:val="24"/>
                <w:szCs w:val="24"/>
              </w:rPr>
              <w:t xml:space="preserve"> словарь / Б. А. </w:t>
            </w:r>
            <w:proofErr w:type="spellStart"/>
            <w:r w:rsidRPr="00310866">
              <w:rPr>
                <w:color w:val="000000"/>
                <w:sz w:val="24"/>
                <w:szCs w:val="24"/>
              </w:rPr>
              <w:t>Райзберг</w:t>
            </w:r>
            <w:proofErr w:type="spellEnd"/>
            <w:r w:rsidRPr="00310866">
              <w:rPr>
                <w:color w:val="000000"/>
                <w:sz w:val="24"/>
                <w:szCs w:val="24"/>
              </w:rPr>
              <w:t xml:space="preserve">, Л. Ш. Лозовский, Е. Б. Стародубцева. - 6-е изд., </w:t>
            </w:r>
            <w:proofErr w:type="spellStart"/>
            <w:r w:rsidRPr="00310866">
              <w:rPr>
                <w:color w:val="000000"/>
                <w:sz w:val="24"/>
                <w:szCs w:val="24"/>
              </w:rPr>
              <w:t>перераб</w:t>
            </w:r>
            <w:proofErr w:type="spellEnd"/>
            <w:r w:rsidRPr="00310866">
              <w:rPr>
                <w:color w:val="000000"/>
                <w:sz w:val="24"/>
                <w:szCs w:val="24"/>
              </w:rPr>
              <w:t xml:space="preserve">. и доп. - </w:t>
            </w:r>
            <w:proofErr w:type="gramStart"/>
            <w:r w:rsidRPr="00310866">
              <w:rPr>
                <w:color w:val="000000"/>
                <w:sz w:val="24"/>
                <w:szCs w:val="24"/>
              </w:rPr>
              <w:t>Москва :</w:t>
            </w:r>
            <w:proofErr w:type="gramEnd"/>
            <w:r w:rsidRPr="00310866">
              <w:rPr>
                <w:color w:val="000000"/>
                <w:sz w:val="24"/>
                <w:szCs w:val="24"/>
              </w:rPr>
              <w:t xml:space="preserve"> ИНФРА-М, 2014. - 512 с. </w:t>
            </w:r>
            <w:hyperlink r:id="rId13" w:tgtFrame="читать полный текст">
              <w:r w:rsidRPr="00310866">
                <w:rPr>
                  <w:rStyle w:val="ListLabel1"/>
                  <w:rFonts w:cs="Times New Roman"/>
                  <w:i/>
                  <w:iCs/>
                  <w:color w:val="0000FF"/>
                  <w:sz w:val="24"/>
                  <w:szCs w:val="24"/>
                  <w:u w:val="single"/>
                </w:rPr>
                <w:t>http://znanium.com/go.php?id=463150</w:t>
              </w:r>
            </w:hyperlink>
          </w:p>
          <w:p w:rsidR="00165D40" w:rsidRPr="00310866" w:rsidRDefault="00B03F3A" w:rsidP="00310866">
            <w:pPr>
              <w:pStyle w:val="aff4"/>
              <w:numPr>
                <w:ilvl w:val="0"/>
                <w:numId w:val="3"/>
              </w:numPr>
              <w:shd w:val="clear" w:color="auto" w:fill="FFFFFF"/>
              <w:tabs>
                <w:tab w:val="left" w:pos="5"/>
                <w:tab w:val="left" w:pos="300"/>
                <w:tab w:val="left" w:pos="427"/>
              </w:tabs>
              <w:ind w:left="0" w:firstLine="0"/>
              <w:jc w:val="both"/>
            </w:pPr>
            <w:proofErr w:type="spellStart"/>
            <w:r w:rsidRPr="00310866">
              <w:rPr>
                <w:color w:val="000000"/>
                <w:shd w:val="clear" w:color="auto" w:fill="FFFFFF"/>
              </w:rPr>
              <w:t>Басовский</w:t>
            </w:r>
            <w:proofErr w:type="spellEnd"/>
            <w:r w:rsidRPr="00310866">
              <w:rPr>
                <w:color w:val="000000"/>
                <w:shd w:val="clear" w:color="auto" w:fill="FFFFFF"/>
              </w:rPr>
              <w:t>, Л. Е. Микроэкономика [Электронный ресурс</w:t>
            </w:r>
            <w:proofErr w:type="gramStart"/>
            <w:r w:rsidRPr="00310866">
              <w:rPr>
                <w:color w:val="000000"/>
                <w:shd w:val="clear" w:color="auto" w:fill="FFFFFF"/>
              </w:rPr>
              <w:t>] :</w:t>
            </w:r>
            <w:proofErr w:type="gramEnd"/>
            <w:r w:rsidRPr="00310866">
              <w:rPr>
                <w:color w:val="000000"/>
                <w:shd w:val="clear" w:color="auto" w:fill="FFFFFF"/>
              </w:rPr>
              <w:t xml:space="preserve"> учебник: учебное пособие для студентов вузов, обучающихся по направлению 080100 "Экономика" / Л. Е. </w:t>
            </w:r>
            <w:proofErr w:type="spellStart"/>
            <w:r w:rsidRPr="00310866">
              <w:rPr>
                <w:color w:val="000000"/>
                <w:shd w:val="clear" w:color="auto" w:fill="FFFFFF"/>
              </w:rPr>
              <w:t>Басовский</w:t>
            </w:r>
            <w:proofErr w:type="spellEnd"/>
            <w:r w:rsidRPr="00310866">
              <w:rPr>
                <w:color w:val="000000"/>
                <w:shd w:val="clear" w:color="auto" w:fill="FFFFFF"/>
              </w:rPr>
              <w:t xml:space="preserve">, Е. Н. </w:t>
            </w:r>
            <w:proofErr w:type="spellStart"/>
            <w:r w:rsidRPr="00310866">
              <w:rPr>
                <w:color w:val="000000"/>
                <w:shd w:val="clear" w:color="auto" w:fill="FFFFFF"/>
              </w:rPr>
              <w:t>Басовская</w:t>
            </w:r>
            <w:proofErr w:type="spellEnd"/>
            <w:r w:rsidRPr="00310866">
              <w:rPr>
                <w:color w:val="000000"/>
                <w:shd w:val="clear" w:color="auto" w:fill="FFFFFF"/>
              </w:rPr>
              <w:t xml:space="preserve">. - </w:t>
            </w:r>
            <w:proofErr w:type="gramStart"/>
            <w:r w:rsidRPr="00310866">
              <w:rPr>
                <w:color w:val="000000"/>
                <w:shd w:val="clear" w:color="auto" w:fill="FFFFFF"/>
              </w:rPr>
              <w:t>Москва :</w:t>
            </w:r>
            <w:proofErr w:type="gramEnd"/>
            <w:r w:rsidRPr="00310866">
              <w:rPr>
                <w:color w:val="000000"/>
                <w:shd w:val="clear" w:color="auto" w:fill="FFFFFF"/>
              </w:rPr>
              <w:t xml:space="preserve"> ИНФРА-М, 2013. - 224 с. </w:t>
            </w:r>
            <w:hyperlink r:id="rId14" w:tgtFrame="читать полный текст">
              <w:r w:rsidRPr="00310866">
                <w:rPr>
                  <w:rStyle w:val="-"/>
                  <w:i/>
                  <w:iCs/>
                  <w:highlight w:val="white"/>
                </w:rPr>
                <w:t>http://znanium.com/go.php?id=3723</w:t>
              </w:r>
            </w:hyperlink>
            <w:bookmarkEnd w:id="0"/>
          </w:p>
        </w:tc>
      </w:tr>
      <w:tr w:rsidR="00165D40" w:rsidRPr="00310866">
        <w:tc>
          <w:tcPr>
            <w:tcW w:w="10490" w:type="dxa"/>
            <w:gridSpan w:val="3"/>
            <w:shd w:val="clear" w:color="auto" w:fill="E7E6E6" w:themeFill="background2"/>
          </w:tcPr>
          <w:p w:rsidR="00165D40" w:rsidRPr="00310866" w:rsidRDefault="00B03F3A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310866">
              <w:rPr>
                <w:b/>
                <w:i/>
                <w:sz w:val="24"/>
                <w:szCs w:val="24"/>
              </w:rPr>
              <w:lastRenderedPageBreak/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165D40" w:rsidRPr="00310866">
        <w:tc>
          <w:tcPr>
            <w:tcW w:w="10490" w:type="dxa"/>
            <w:gridSpan w:val="3"/>
            <w:shd w:val="clear" w:color="auto" w:fill="auto"/>
          </w:tcPr>
          <w:p w:rsidR="00165D40" w:rsidRPr="00310866" w:rsidRDefault="00B03F3A">
            <w:pPr>
              <w:rPr>
                <w:b/>
                <w:sz w:val="24"/>
                <w:szCs w:val="24"/>
              </w:rPr>
            </w:pPr>
            <w:r w:rsidRPr="00310866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165D40" w:rsidRPr="00310866" w:rsidRDefault="00B03F3A">
            <w:pPr>
              <w:jc w:val="both"/>
              <w:rPr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310866">
              <w:rPr>
                <w:color w:val="000000"/>
                <w:sz w:val="24"/>
                <w:szCs w:val="24"/>
              </w:rPr>
              <w:t>AstraLinuxCommonEdition</w:t>
            </w:r>
            <w:proofErr w:type="spellEnd"/>
            <w:r w:rsidRPr="00310866">
              <w:rPr>
                <w:color w:val="000000"/>
                <w:sz w:val="24"/>
                <w:szCs w:val="24"/>
              </w:rPr>
              <w:t xml:space="preserve"> ТУ 5011-001-88328866-2008 версии 2.12. </w:t>
            </w:r>
            <w:r w:rsidRPr="00310866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165D40" w:rsidRPr="00310866" w:rsidRDefault="00B03F3A">
            <w:pPr>
              <w:jc w:val="both"/>
              <w:rPr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310866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165D40" w:rsidRPr="00310866" w:rsidRDefault="00165D40">
            <w:pPr>
              <w:jc w:val="both"/>
              <w:rPr>
                <w:sz w:val="24"/>
                <w:szCs w:val="24"/>
              </w:rPr>
            </w:pPr>
          </w:p>
          <w:p w:rsidR="00165D40" w:rsidRPr="00310866" w:rsidRDefault="00B03F3A">
            <w:pPr>
              <w:rPr>
                <w:b/>
                <w:sz w:val="24"/>
                <w:szCs w:val="24"/>
              </w:rPr>
            </w:pPr>
            <w:r w:rsidRPr="00310866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165D40" w:rsidRPr="00310866" w:rsidRDefault="00B03F3A">
            <w:pPr>
              <w:rPr>
                <w:sz w:val="24"/>
                <w:szCs w:val="24"/>
              </w:rPr>
            </w:pPr>
            <w:r w:rsidRPr="00310866">
              <w:rPr>
                <w:sz w:val="24"/>
                <w:szCs w:val="24"/>
              </w:rPr>
              <w:t>Общего доступа</w:t>
            </w:r>
          </w:p>
          <w:p w:rsidR="00165D40" w:rsidRPr="00310866" w:rsidRDefault="00B03F3A">
            <w:pPr>
              <w:rPr>
                <w:sz w:val="24"/>
                <w:szCs w:val="24"/>
              </w:rPr>
            </w:pPr>
            <w:r w:rsidRPr="00310866">
              <w:rPr>
                <w:sz w:val="24"/>
                <w:szCs w:val="24"/>
              </w:rPr>
              <w:t>- Справочная правовая система ГАРАНТ</w:t>
            </w:r>
          </w:p>
          <w:p w:rsidR="00165D40" w:rsidRPr="00310866" w:rsidRDefault="00B03F3A">
            <w:pPr>
              <w:rPr>
                <w:sz w:val="24"/>
                <w:szCs w:val="24"/>
              </w:rPr>
            </w:pPr>
            <w:r w:rsidRPr="00310866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165D40" w:rsidRPr="00310866">
        <w:tc>
          <w:tcPr>
            <w:tcW w:w="10490" w:type="dxa"/>
            <w:gridSpan w:val="3"/>
            <w:shd w:val="clear" w:color="auto" w:fill="E7E6E6" w:themeFill="background2"/>
          </w:tcPr>
          <w:p w:rsidR="00165D40" w:rsidRPr="00310866" w:rsidRDefault="00B03F3A">
            <w:pPr>
              <w:rPr>
                <w:b/>
                <w:i/>
                <w:sz w:val="24"/>
                <w:szCs w:val="24"/>
              </w:rPr>
            </w:pPr>
            <w:r w:rsidRPr="00310866"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</w:p>
        </w:tc>
      </w:tr>
      <w:tr w:rsidR="00165D40" w:rsidRPr="00310866">
        <w:tc>
          <w:tcPr>
            <w:tcW w:w="10490" w:type="dxa"/>
            <w:gridSpan w:val="3"/>
            <w:shd w:val="clear" w:color="auto" w:fill="auto"/>
          </w:tcPr>
          <w:p w:rsidR="00165D40" w:rsidRPr="00310866" w:rsidRDefault="00B03F3A" w:rsidP="00310866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310866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165D40" w:rsidRPr="00310866">
        <w:tc>
          <w:tcPr>
            <w:tcW w:w="10490" w:type="dxa"/>
            <w:gridSpan w:val="3"/>
            <w:shd w:val="clear" w:color="auto" w:fill="E7E6E6" w:themeFill="background2"/>
          </w:tcPr>
          <w:p w:rsidR="00165D40" w:rsidRPr="00310866" w:rsidRDefault="00B03F3A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310866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165D40" w:rsidRPr="00310866">
        <w:tc>
          <w:tcPr>
            <w:tcW w:w="10490" w:type="dxa"/>
            <w:gridSpan w:val="3"/>
            <w:shd w:val="clear" w:color="auto" w:fill="auto"/>
          </w:tcPr>
          <w:p w:rsidR="00165D40" w:rsidRPr="00310866" w:rsidRDefault="00B03F3A" w:rsidP="0031086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10866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165D40" w:rsidRPr="00310866" w:rsidRDefault="00165D40">
      <w:pPr>
        <w:ind w:left="-284"/>
        <w:rPr>
          <w:b/>
          <w:sz w:val="24"/>
          <w:szCs w:val="24"/>
        </w:rPr>
      </w:pPr>
    </w:p>
    <w:p w:rsidR="00165D40" w:rsidRPr="00310866" w:rsidRDefault="00B03F3A" w:rsidP="00B03F3A">
      <w:pPr>
        <w:ind w:left="-284"/>
        <w:rPr>
          <w:sz w:val="24"/>
          <w:szCs w:val="24"/>
        </w:rPr>
      </w:pPr>
      <w:r w:rsidRPr="00310866">
        <w:rPr>
          <w:sz w:val="24"/>
          <w:szCs w:val="24"/>
        </w:rPr>
        <w:t xml:space="preserve">Аннотацию подготовили </w:t>
      </w:r>
      <w:r w:rsidRPr="00310866">
        <w:rPr>
          <w:sz w:val="24"/>
          <w:szCs w:val="24"/>
        </w:rPr>
        <w:tab/>
      </w:r>
      <w:r w:rsidRPr="00310866">
        <w:rPr>
          <w:sz w:val="24"/>
          <w:szCs w:val="24"/>
        </w:rPr>
        <w:tab/>
        <w:t>Джой Е.С.,</w:t>
      </w:r>
      <w:r w:rsidRPr="00310866">
        <w:rPr>
          <w:i/>
          <w:iCs/>
          <w:sz w:val="24"/>
          <w:szCs w:val="24"/>
        </w:rPr>
        <w:t xml:space="preserve"> </w:t>
      </w:r>
      <w:r w:rsidRPr="00310866">
        <w:rPr>
          <w:sz w:val="24"/>
          <w:szCs w:val="24"/>
        </w:rPr>
        <w:t>Комарова О.В., Курбатова И.А., Корсакова Е.А.</w:t>
      </w:r>
    </w:p>
    <w:p w:rsidR="00165D40" w:rsidRPr="00310866" w:rsidRDefault="00165D40">
      <w:pPr>
        <w:rPr>
          <w:sz w:val="24"/>
          <w:szCs w:val="24"/>
        </w:rPr>
      </w:pPr>
    </w:p>
    <w:p w:rsidR="00165D40" w:rsidRPr="00310866" w:rsidRDefault="00165D40">
      <w:pPr>
        <w:rPr>
          <w:sz w:val="24"/>
          <w:szCs w:val="24"/>
        </w:rPr>
      </w:pPr>
    </w:p>
    <w:p w:rsidR="00165D40" w:rsidRPr="00310866" w:rsidRDefault="00B03F3A">
      <w:pPr>
        <w:ind w:left="-284"/>
        <w:rPr>
          <w:sz w:val="24"/>
          <w:szCs w:val="24"/>
        </w:rPr>
      </w:pPr>
      <w:r w:rsidRPr="00310866">
        <w:rPr>
          <w:sz w:val="24"/>
          <w:szCs w:val="24"/>
        </w:rPr>
        <w:t>Зав. кафедрой</w:t>
      </w:r>
      <w:r w:rsidRPr="00310866">
        <w:rPr>
          <w:sz w:val="24"/>
          <w:szCs w:val="24"/>
        </w:rPr>
        <w:tab/>
      </w:r>
      <w:r w:rsidRPr="00310866">
        <w:rPr>
          <w:sz w:val="24"/>
          <w:szCs w:val="24"/>
        </w:rPr>
        <w:tab/>
      </w:r>
      <w:r w:rsidRPr="00310866">
        <w:rPr>
          <w:sz w:val="24"/>
          <w:szCs w:val="24"/>
        </w:rPr>
        <w:tab/>
      </w:r>
      <w:r w:rsidRPr="00310866">
        <w:rPr>
          <w:sz w:val="24"/>
          <w:szCs w:val="24"/>
        </w:rPr>
        <w:tab/>
        <w:t xml:space="preserve">________________       </w:t>
      </w:r>
      <w:r w:rsidRPr="00310866">
        <w:rPr>
          <w:sz w:val="24"/>
          <w:szCs w:val="24"/>
          <w:u w:val="single"/>
        </w:rPr>
        <w:t xml:space="preserve">А.А. </w:t>
      </w:r>
      <w:proofErr w:type="spellStart"/>
      <w:r w:rsidRPr="00310866">
        <w:rPr>
          <w:sz w:val="24"/>
          <w:szCs w:val="24"/>
          <w:u w:val="single"/>
        </w:rPr>
        <w:t>Илюхин</w:t>
      </w:r>
      <w:proofErr w:type="spellEnd"/>
    </w:p>
    <w:p w:rsidR="00165D40" w:rsidRPr="00310866" w:rsidRDefault="00B03F3A" w:rsidP="00B03F3A">
      <w:pPr>
        <w:ind w:left="4111"/>
        <w:rPr>
          <w:b/>
          <w:sz w:val="24"/>
          <w:szCs w:val="24"/>
        </w:rPr>
      </w:pPr>
      <w:r w:rsidRPr="00310866">
        <w:rPr>
          <w:sz w:val="24"/>
          <w:szCs w:val="24"/>
        </w:rPr>
        <w:t>подпись</w:t>
      </w:r>
    </w:p>
    <w:p w:rsidR="00165D40" w:rsidRPr="00310866" w:rsidRDefault="00165D40">
      <w:pPr>
        <w:ind w:left="360"/>
        <w:jc w:val="center"/>
        <w:rPr>
          <w:b/>
          <w:sz w:val="24"/>
          <w:szCs w:val="24"/>
        </w:rPr>
      </w:pPr>
    </w:p>
    <w:p w:rsidR="00165D40" w:rsidRPr="00310866" w:rsidRDefault="00165D40">
      <w:pPr>
        <w:jc w:val="center"/>
        <w:rPr>
          <w:b/>
          <w:sz w:val="24"/>
          <w:szCs w:val="24"/>
        </w:rPr>
      </w:pPr>
    </w:p>
    <w:p w:rsidR="00310866" w:rsidRDefault="0031086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165D40" w:rsidRPr="00310866" w:rsidRDefault="00B03F3A">
      <w:pPr>
        <w:jc w:val="center"/>
        <w:rPr>
          <w:b/>
          <w:sz w:val="24"/>
          <w:szCs w:val="24"/>
        </w:rPr>
      </w:pPr>
      <w:r w:rsidRPr="00310866">
        <w:rPr>
          <w:b/>
          <w:sz w:val="24"/>
          <w:szCs w:val="24"/>
        </w:rPr>
        <w:lastRenderedPageBreak/>
        <w:t xml:space="preserve">Перечень тем курсовых работ </w:t>
      </w:r>
    </w:p>
    <w:tbl>
      <w:tblPr>
        <w:tblStyle w:val="afffffffb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7229"/>
      </w:tblGrid>
      <w:tr w:rsidR="00165D40" w:rsidRPr="00310866" w:rsidTr="00310866">
        <w:tc>
          <w:tcPr>
            <w:tcW w:w="3261" w:type="dxa"/>
            <w:shd w:val="clear" w:color="auto" w:fill="E7E6E6" w:themeFill="background2"/>
          </w:tcPr>
          <w:p w:rsidR="00165D40" w:rsidRPr="00310866" w:rsidRDefault="00B03F3A">
            <w:pPr>
              <w:rPr>
                <w:b/>
                <w:i/>
                <w:sz w:val="24"/>
                <w:szCs w:val="24"/>
              </w:rPr>
            </w:pPr>
            <w:r w:rsidRPr="00310866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shd w:val="clear" w:color="auto" w:fill="auto"/>
          </w:tcPr>
          <w:p w:rsidR="00165D40" w:rsidRPr="00310866" w:rsidRDefault="00B03F3A">
            <w:pPr>
              <w:rPr>
                <w:sz w:val="24"/>
                <w:szCs w:val="24"/>
              </w:rPr>
            </w:pPr>
            <w:r w:rsidRPr="00310866">
              <w:rPr>
                <w:b/>
                <w:sz w:val="24"/>
                <w:szCs w:val="24"/>
              </w:rPr>
              <w:t xml:space="preserve">Экономическая теория </w:t>
            </w:r>
          </w:p>
        </w:tc>
      </w:tr>
      <w:tr w:rsidR="00165D40" w:rsidRPr="00310866" w:rsidTr="00310866">
        <w:tc>
          <w:tcPr>
            <w:tcW w:w="3261" w:type="dxa"/>
            <w:shd w:val="clear" w:color="auto" w:fill="E7E6E6" w:themeFill="background2"/>
          </w:tcPr>
          <w:p w:rsidR="00165D40" w:rsidRPr="00310866" w:rsidRDefault="00B03F3A">
            <w:pPr>
              <w:rPr>
                <w:b/>
                <w:i/>
                <w:sz w:val="24"/>
                <w:szCs w:val="24"/>
              </w:rPr>
            </w:pPr>
            <w:r w:rsidRPr="00310866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7229" w:type="dxa"/>
            <w:shd w:val="clear" w:color="auto" w:fill="auto"/>
          </w:tcPr>
          <w:p w:rsidR="00165D40" w:rsidRPr="00310866" w:rsidRDefault="00B03F3A">
            <w:pPr>
              <w:rPr>
                <w:sz w:val="24"/>
                <w:szCs w:val="24"/>
              </w:rPr>
            </w:pPr>
            <w:r w:rsidRPr="00310866">
              <w:rPr>
                <w:sz w:val="24"/>
                <w:szCs w:val="24"/>
              </w:rPr>
              <w:t>38.03.01</w:t>
            </w:r>
          </w:p>
        </w:tc>
      </w:tr>
      <w:tr w:rsidR="00165D40" w:rsidRPr="00310866" w:rsidTr="00310866">
        <w:tc>
          <w:tcPr>
            <w:tcW w:w="3261" w:type="dxa"/>
            <w:shd w:val="clear" w:color="auto" w:fill="E7E6E6" w:themeFill="background2"/>
          </w:tcPr>
          <w:p w:rsidR="00165D40" w:rsidRPr="00310866" w:rsidRDefault="00B03F3A">
            <w:pPr>
              <w:rPr>
                <w:b/>
                <w:i/>
                <w:sz w:val="24"/>
                <w:szCs w:val="24"/>
              </w:rPr>
            </w:pPr>
            <w:r w:rsidRPr="00310866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shd w:val="clear" w:color="auto" w:fill="auto"/>
          </w:tcPr>
          <w:p w:rsidR="00165D40" w:rsidRPr="00310866" w:rsidRDefault="00B03F3A">
            <w:pPr>
              <w:rPr>
                <w:sz w:val="24"/>
                <w:szCs w:val="24"/>
              </w:rPr>
            </w:pPr>
            <w:r w:rsidRPr="00310866">
              <w:rPr>
                <w:sz w:val="24"/>
                <w:szCs w:val="24"/>
              </w:rPr>
              <w:t>Все профили</w:t>
            </w:r>
          </w:p>
        </w:tc>
      </w:tr>
      <w:tr w:rsidR="00165D40" w:rsidRPr="00310866" w:rsidTr="00310866">
        <w:tc>
          <w:tcPr>
            <w:tcW w:w="3261" w:type="dxa"/>
            <w:shd w:val="clear" w:color="auto" w:fill="E7E6E6" w:themeFill="background2"/>
          </w:tcPr>
          <w:p w:rsidR="00165D40" w:rsidRPr="00310866" w:rsidRDefault="00B03F3A">
            <w:pPr>
              <w:rPr>
                <w:b/>
                <w:i/>
                <w:sz w:val="24"/>
                <w:szCs w:val="24"/>
              </w:rPr>
            </w:pPr>
            <w:r w:rsidRPr="00310866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shd w:val="clear" w:color="auto" w:fill="auto"/>
          </w:tcPr>
          <w:p w:rsidR="00165D40" w:rsidRPr="00310866" w:rsidRDefault="00B03F3A">
            <w:pPr>
              <w:rPr>
                <w:i/>
                <w:sz w:val="24"/>
                <w:szCs w:val="24"/>
              </w:rPr>
            </w:pPr>
            <w:r w:rsidRPr="00310866">
              <w:rPr>
                <w:i/>
                <w:sz w:val="24"/>
                <w:szCs w:val="24"/>
              </w:rPr>
              <w:t>политической экономии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E7E6E6" w:themeFill="background2"/>
          </w:tcPr>
          <w:p w:rsidR="00165D40" w:rsidRPr="00310866" w:rsidRDefault="00B03F3A">
            <w:pPr>
              <w:rPr>
                <w:b/>
                <w:i/>
                <w:sz w:val="24"/>
                <w:szCs w:val="24"/>
              </w:rPr>
            </w:pPr>
            <w:r w:rsidRPr="00310866">
              <w:rPr>
                <w:b/>
                <w:i/>
                <w:sz w:val="24"/>
                <w:szCs w:val="24"/>
              </w:rPr>
              <w:t xml:space="preserve">Темы курсовых работ 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bookmarkStart w:id="1" w:name="_GoBack"/>
            <w:bookmarkEnd w:id="1"/>
            <w:r w:rsidRPr="00310866">
              <w:rPr>
                <w:color w:val="000000"/>
                <w:sz w:val="24"/>
                <w:szCs w:val="24"/>
              </w:rPr>
              <w:t>Экономические системы: критерии и типы классификации.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>Модели экономических систем и их особенности.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>Экономические противоречия и их роль в социально - экономическом развитии.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>Рынок как способ и форма функционирования экономики.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>Сущность экономических институтов и их роль в системе рыночного хозяйства.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>Современные модели смешанной экономики (американская, западноевропейская, японская).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 xml:space="preserve">Роль государства в современной рыночной экономике 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>Теория и практика развития регулируемой рыночной экономики.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>Сущность, функции и роль денег в экономике.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>Частная собственность и ее значение в экономической системе.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>Государственная собственность: место и роль в экономике России и стран Запада.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>Земельная собственность и ее формы.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>Проблемы собственности на природные ресурсы и объекты.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>Государственное регулирование природопользования: сравнительный анализ российской и зарубежной практики.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>Развитие форм собственности в России. Современные формы собственности.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>Развитие акционерной собственности в современной экономике России.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>Сущность предпринимательства и его роль в социально-экономическом развитии общества.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>Разгосударствление и приватизация.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>Теоретические модели приватизации.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>Особенности развития приватизационного процесса в странах Западной Европы.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>Особенности развития приватизационного процесса в странах с переходной экономикой.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>Мировой опыт и современные тенденции приватизационных процессов за рубежом.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>Мелкий и средний бизнес, возрастание их роли в современной экономике.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>Венчурное предпринимательство: роль в современной экономике и проблемы развития.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>Рынок: его структура, функции и условия существования.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>Экономический риск: сущность, причины, основные показатели и способы оценки.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>Опыт перехода к рыночной экономике различных стран(Венгрии, Польши, Китая и др.)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>Рынок потребительских товаров и услуг и проблемы его развития в России.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>Развитие рынка средств производства в современных условиях.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>Рынок ценных бумаг и его развитие в современных условиях.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 xml:space="preserve">Теория спроса и предложения. Применение модели спроса и предложения.  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>Сравнительный анализ трудовой теории стоимости и теории предельной полезности.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>Экономические теории стоимости и цены.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>Теория производительности факторов производства.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 xml:space="preserve">Распределение общественных благ и доходов 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>Издержки производства: их виды, структура и изменение в краткосрочном и долгосрочном периодах.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>Определение предприятием оптимального объема производства и цены в условиях чистой конкуренции.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>Теория несовершенной конкуренции.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>Экономическое поведение фирмы в условиях монополии. Государственное регулирование деятельности монополий.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>Олигополия как современная форма организации экономики.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>Монополистическая конкуренция как форма организации рынка.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>Влияние российского антимонопольного законодательства на экономическое развитие.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>Антимонопольная политика России: сущность, проблемы и перспективы.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>Формирование цен на факторы производства.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>Заработная плата: ее сущность, формы, дифференциация и определение на конкретных рынках труда.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lastRenderedPageBreak/>
              <w:t>Теории заработной платы и их использование в экономике.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>Бедность в России: масштабы и структурные особенности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>Экономическая рента: ее сущность, виды и роль в экономике.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>Теории ренты.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 xml:space="preserve">Проблемы развития российского рынка нефти и нефтепродуктов 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>Капитал и процентный доход.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>Особенности развития рынка сырья в России.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>Прибыль предприятия: ее сущность, источники и стимулирующая роль в экономике.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>Теории прибыли.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>Инвестиционный климат в РФ.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>Система макроэкономических взаимосвязей. Народнохозяйственный оборот.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>Теории воспроизводства.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>Валовой внутренний продукт: его измерение, структура и распределение.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>Национальный доход: факторы его роста и распределение.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>Национальное богатство: структура и факторы роста.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>Личный доход и его распределение.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>Уровень жизни и его показатели.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>Социальная рыночная экономика: концепции, опыт. Процессы социальной трансформации в России.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 xml:space="preserve">Доходы населения. Роль государства в перераспределении доходов. 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>Распределение доходов в рыночной экономике. Причины и социально-экономические последствия дифференциации доходов в переходной экономике.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>Роль государства в реформировании социальной сферы.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>Социальная политика государства.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>Макроэкономическое равновесие и его основные модели.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>Теории макроэкономического регулирования.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>Теории общего равновесия.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>Сравнительный анализ неоклассической и кейнсианской моделей общего экономического равновесия.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>Модель «затраты-выпуск» и ее использование для анализа макроэкономического равновесия.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>Совокупный спрос и совокупное предложение.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>Теории потребления. Значение проблем потребления для выработки экономической политики.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>Рынок инвестиций и его особенности  в современной экономике России.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>Инвестиционная политика государства в современной  экономике.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>Агропромышленный комплекс России: понятие, структура, экономическая ситуация.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>Топливно-энергетический комплекс России: сущность, структура, перспективы развития.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>Промышленная политика: сущность, проблемы, перспективы.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>Реальный сектор экономики и его особенности в современной экономике России.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>Экономические и правовые аспекты теневой экономики.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>Экономический цикл и его фазы.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>Экономический цикл: типы, модели, теории.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>Цикличность экономического развития и ее особенности в России.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>Национальные инновационные системы.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>Национальная инновационная система России в условиях «новой экономики».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>Рынок труда и его особенности в современной экономике России.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>Безработица в России: ее особенности, формы, пути преодоления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>Безработица: типы, причины, формы, теории. Проблемы занятости в России.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>Отечественный и зарубежный опыт регулирования инфляции и безработицы.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>Современный рынок труда в развитых странах.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>Иммиграционная политика в эпоху глобализации как фактор развития экономических систем.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>Экономические проблемы миграции населения в переходной экономике России.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>Инфляция: ее сущность, формы и социально-экономические последствия. Антиинфляционные меры.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>Теории инфляции и регулирования денежного обращения.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>Инфляция и ее особенности в России.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>Теории денег.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lastRenderedPageBreak/>
              <w:t>Денежный рынок и методы его регулирования.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>Спрос на деньги: его структура, факторы и проблемы регулирования.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  <w:tab w:val="left" w:pos="856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>Спрос на деньги: теория и практика оценки.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  <w:tab w:val="left" w:pos="856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 xml:space="preserve">Предложение денег: его составные элементы, источники и методы регулирования. 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  <w:tab w:val="left" w:pos="856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>Денежное предложение и спрос на деньги: основные факторы и тенденции (на примере России).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  <w:tab w:val="left" w:pos="856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>Денежные реформы в России: история и современность.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  <w:tab w:val="left" w:pos="856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>Кредитно-денежная политика как форма государственного регулирования экономики.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  <w:tab w:val="left" w:pos="856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>Кредитно-денежная политика: теоретические основы, цели, инструменты.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  <w:tab w:val="left" w:pos="856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>Кредитно-денежная политика в условиях переходной экономики России: проблемы и противоречия.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  <w:tab w:val="left" w:pos="856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 xml:space="preserve">Место и роль кредитно-денежной  политики в теоретической концепции классиков, </w:t>
            </w:r>
            <w:proofErr w:type="spellStart"/>
            <w:r w:rsidRPr="00310866">
              <w:rPr>
                <w:color w:val="000000"/>
                <w:sz w:val="24"/>
                <w:szCs w:val="24"/>
              </w:rPr>
              <w:t>кейнсианцев</w:t>
            </w:r>
            <w:proofErr w:type="spellEnd"/>
            <w:r w:rsidRPr="00310866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10866">
              <w:rPr>
                <w:color w:val="000000"/>
                <w:sz w:val="24"/>
                <w:szCs w:val="24"/>
              </w:rPr>
              <w:t>монетаристов</w:t>
            </w:r>
            <w:proofErr w:type="spellEnd"/>
            <w:r w:rsidRPr="00310866">
              <w:rPr>
                <w:color w:val="000000"/>
                <w:sz w:val="24"/>
                <w:szCs w:val="24"/>
              </w:rPr>
              <w:t>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  <w:tab w:val="left" w:pos="856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>Сравнительный анализ кредитно-денежной политики в переходных экономиках.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  <w:tab w:val="left" w:pos="856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>Эффективность кредитно-денежной  политики и независимость Центрального банка.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  <w:tab w:val="left" w:pos="856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>Современное состояние и перспективы денежно-кредитной политики Центрального банка России.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  <w:tab w:val="left" w:pos="856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>Внешний долг и кредитно-денежная политика.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  <w:tab w:val="left" w:pos="856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>Проблемы реструктуризации внешнего долга России.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  <w:tab w:val="left" w:pos="856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>Золотовалютные резервы России: объем, структура, управление.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  <w:tab w:val="left" w:pos="856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>Банковская система развитых стран и методы ее регулирования.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  <w:tab w:val="left" w:pos="856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>Современная кредитная система России и ее влияние на экономику.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  <w:tab w:val="left" w:pos="856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>Коммерческие банки и их роль в  экономике.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  <w:tab w:val="left" w:pos="856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>Финансовая политика государства и ее влияние на экономику.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  <w:tab w:val="left" w:pos="856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>Сущность, функции и роль финансов.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  <w:tab w:val="left" w:pos="856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>Финансовая система развитых стран.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  <w:tab w:val="left" w:pos="856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>Проблемы финансового оздоровления экономики России.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  <w:tab w:val="left" w:pos="856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>Состояние государственного бюджета и государственный долг: определение, количественная оценка, показатели.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  <w:tab w:val="left" w:pos="856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>Государственный бюджет и проблемы его формирования в экономике России.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  <w:tab w:val="left" w:pos="856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>Стабилизационный фонд РФ: цели создания, принципы формирования, возможности использования.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  <w:tab w:val="left" w:pos="856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>Зарубежный опыт создания и использования средств стабилизационных фондов.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  <w:tab w:val="left" w:pos="856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 xml:space="preserve"> Налоговая система развитых стран и ее воздействие на макроэкономическое равновесие.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  <w:tab w:val="left" w:pos="856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 xml:space="preserve"> Налоги и их роль в развитии экономики России.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  <w:tab w:val="left" w:pos="856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 xml:space="preserve"> Налоговая политика в системе государственного регулирования.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  <w:tab w:val="left" w:pos="856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 xml:space="preserve"> Налоговая система России и ее влияние на развитие экономики.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  <w:tab w:val="left" w:pos="856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 xml:space="preserve"> Налоговая система: сущность, структура, противоречия. Налоговая реформа в России.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  <w:tab w:val="left" w:pos="856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 xml:space="preserve"> Бюджетно-налоговая политика: сущность, цели, инструменты.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  <w:tab w:val="left" w:pos="856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 xml:space="preserve"> Экономическая природа бюджетного дефицита и методы его регулирования 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  <w:tab w:val="left" w:pos="856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 xml:space="preserve"> Цели государства и выбор вариантов экономической политики.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  <w:tab w:val="left" w:pos="856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 xml:space="preserve"> Сравнительный анализ курсов финансовой и кредитно-денежной политики.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  <w:tab w:val="left" w:pos="856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 xml:space="preserve"> Монетаристская теория стабилизации макроэкономики.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  <w:tab w:val="left" w:pos="856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 xml:space="preserve"> Неоклассическая теория регулирования экономики.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  <w:tab w:val="left" w:pos="856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 xml:space="preserve"> Экономический рост и его показатели. 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  <w:tab w:val="left" w:pos="856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 xml:space="preserve"> Теории экономического роста.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  <w:tab w:val="left" w:pos="856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 xml:space="preserve"> Экономический рост: сущность, типы, факторы, показатели.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  <w:tab w:val="left" w:pos="856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 xml:space="preserve"> Экономический рост и проблемы развития городов в России.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  <w:tab w:val="left" w:pos="856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 xml:space="preserve"> Экономическая политика и экономический рост.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  <w:tab w:val="left" w:pos="856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 xml:space="preserve"> Факторы экономического роста российской экономики.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  <w:tab w:val="left" w:pos="856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 xml:space="preserve"> Инвестиционная политика России в современных условиях.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  <w:tab w:val="left" w:pos="856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>Человеческий капитал как фактор экономического роста.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  <w:tab w:val="left" w:pos="856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 xml:space="preserve"> Мобильность рабочей силы в условиях перехода к рынку 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  <w:tab w:val="left" w:pos="856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 xml:space="preserve"> Теория международной торговли.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  <w:tab w:val="left" w:pos="856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 xml:space="preserve"> Внешняя торговля и макроэкономическое равновесие.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  <w:tab w:val="left" w:pos="856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 xml:space="preserve"> Развитие международной торговли в современных условиях.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  <w:tab w:val="left" w:pos="856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lastRenderedPageBreak/>
              <w:t xml:space="preserve"> Внешняя торговля России и проблемы ее развития.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  <w:tab w:val="left" w:pos="856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 xml:space="preserve"> Теневая экономика в современных российских условиях: сущность, причины, формы.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  <w:tab w:val="left" w:pos="856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 xml:space="preserve"> Россия в </w:t>
            </w:r>
            <w:proofErr w:type="spellStart"/>
            <w:r w:rsidRPr="00310866">
              <w:rPr>
                <w:color w:val="000000"/>
                <w:sz w:val="24"/>
                <w:szCs w:val="24"/>
              </w:rPr>
              <w:t>глобализируемой</w:t>
            </w:r>
            <w:proofErr w:type="spellEnd"/>
            <w:r w:rsidRPr="00310866">
              <w:rPr>
                <w:color w:val="000000"/>
                <w:sz w:val="24"/>
                <w:szCs w:val="24"/>
              </w:rPr>
              <w:t xml:space="preserve"> системе международных хозяйственных связей 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  <w:tab w:val="left" w:pos="856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 xml:space="preserve"> Международная финансовая система. 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  <w:tab w:val="left" w:pos="856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 xml:space="preserve"> Сравнительный анализ развития малого бизнеса в России и зарубежных странах.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  <w:tab w:val="left" w:pos="856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 xml:space="preserve"> Теоретические основы и регулирование международных валютных отношений.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  <w:tab w:val="left" w:pos="856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 xml:space="preserve"> Валютные курсы и макроэкономическое равновесие.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  <w:tab w:val="left" w:pos="856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 xml:space="preserve"> Валютный рынок и его развитие в современных условиях.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  <w:tab w:val="left" w:pos="856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 xml:space="preserve"> Развитие мировой валютной системы.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  <w:tab w:val="left" w:pos="856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 xml:space="preserve"> Введение полной конвертируемости национальной валюты: проблемы теории и практики.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  <w:tab w:val="left" w:pos="856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 xml:space="preserve"> Международные кредитные отношения и их развитие в современных условиях.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  <w:tab w:val="left" w:pos="856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 xml:space="preserve"> Мировой кредитный и финансовый рынок.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  <w:tab w:val="left" w:pos="856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 xml:space="preserve"> Мировой рынок инвестиций: сущность, состояние, перспективы.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  <w:tab w:val="left" w:pos="856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 xml:space="preserve"> Проблема «утечки умов» в экономике современной России.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  <w:tab w:val="left" w:pos="856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 xml:space="preserve"> Вывоз капитала: сущность, формы, методы регулирования. Изменения структуры финансового рынка в России.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  <w:tab w:val="left" w:pos="856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 xml:space="preserve"> Вступление России в ВТО: микроэкономические и макроэкономические последствия.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  <w:tab w:val="left" w:pos="856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 xml:space="preserve"> Платежный баланс: его структура и проблемы его сбалансированности.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  <w:tab w:val="left" w:pos="856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 xml:space="preserve"> Европейское сообщество и проблемы его развития. 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  <w:tab w:val="left" w:pos="856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 xml:space="preserve"> Проблемы интеграции России в единое европейское пространство.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  <w:tab w:val="left" w:pos="856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 xml:space="preserve"> Новые индустриальные страны и проблемы их развития в современных условиях.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  <w:tab w:val="left" w:pos="856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 xml:space="preserve"> Экономические проблемы развивающихся стран.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  <w:tab w:val="left" w:pos="856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 xml:space="preserve"> Мировое хозяйство: основные черты и проблемы развития.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  <w:tab w:val="left" w:pos="856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 xml:space="preserve"> Глобальные проблемы международного сотрудничества и пути их решения.</w:t>
            </w:r>
          </w:p>
        </w:tc>
      </w:tr>
    </w:tbl>
    <w:p w:rsidR="00165D40" w:rsidRPr="00310866" w:rsidRDefault="00165D40">
      <w:pPr>
        <w:rPr>
          <w:sz w:val="24"/>
          <w:szCs w:val="24"/>
        </w:rPr>
      </w:pPr>
    </w:p>
    <w:p w:rsidR="00B03F3A" w:rsidRPr="00310866" w:rsidRDefault="00B03F3A" w:rsidP="00B03F3A">
      <w:pPr>
        <w:ind w:left="-284"/>
        <w:rPr>
          <w:sz w:val="24"/>
          <w:szCs w:val="24"/>
        </w:rPr>
      </w:pPr>
      <w:r w:rsidRPr="00310866">
        <w:rPr>
          <w:sz w:val="24"/>
          <w:szCs w:val="24"/>
        </w:rPr>
        <w:t xml:space="preserve">Аннотацию подготовили </w:t>
      </w:r>
      <w:r w:rsidRPr="00310866">
        <w:rPr>
          <w:sz w:val="24"/>
          <w:szCs w:val="24"/>
        </w:rPr>
        <w:tab/>
      </w:r>
      <w:r w:rsidRPr="00310866">
        <w:rPr>
          <w:sz w:val="24"/>
          <w:szCs w:val="24"/>
        </w:rPr>
        <w:tab/>
        <w:t>Джой Е.С.,</w:t>
      </w:r>
      <w:r w:rsidRPr="00310866">
        <w:rPr>
          <w:i/>
          <w:iCs/>
          <w:sz w:val="24"/>
          <w:szCs w:val="24"/>
        </w:rPr>
        <w:t xml:space="preserve"> </w:t>
      </w:r>
      <w:r w:rsidRPr="00310866">
        <w:rPr>
          <w:sz w:val="24"/>
          <w:szCs w:val="24"/>
        </w:rPr>
        <w:t>Комарова О.В., Курбатова И.А., Корсакова Е.А.</w:t>
      </w:r>
    </w:p>
    <w:p w:rsidR="00B03F3A" w:rsidRPr="00310866" w:rsidRDefault="00B03F3A" w:rsidP="00B03F3A">
      <w:pPr>
        <w:rPr>
          <w:sz w:val="24"/>
          <w:szCs w:val="24"/>
        </w:rPr>
      </w:pPr>
    </w:p>
    <w:p w:rsidR="00B03F3A" w:rsidRPr="00310866" w:rsidRDefault="00B03F3A" w:rsidP="00B03F3A">
      <w:pPr>
        <w:rPr>
          <w:sz w:val="24"/>
          <w:szCs w:val="24"/>
        </w:rPr>
      </w:pPr>
    </w:p>
    <w:p w:rsidR="00B03F3A" w:rsidRPr="00310866" w:rsidRDefault="00B03F3A" w:rsidP="00B03F3A">
      <w:pPr>
        <w:ind w:left="-284"/>
        <w:rPr>
          <w:sz w:val="24"/>
          <w:szCs w:val="24"/>
        </w:rPr>
      </w:pPr>
      <w:r w:rsidRPr="00310866">
        <w:rPr>
          <w:sz w:val="24"/>
          <w:szCs w:val="24"/>
        </w:rPr>
        <w:t>Зав. кафедрой</w:t>
      </w:r>
      <w:r w:rsidRPr="00310866">
        <w:rPr>
          <w:sz w:val="24"/>
          <w:szCs w:val="24"/>
        </w:rPr>
        <w:tab/>
      </w:r>
      <w:r w:rsidRPr="00310866">
        <w:rPr>
          <w:sz w:val="24"/>
          <w:szCs w:val="24"/>
        </w:rPr>
        <w:tab/>
      </w:r>
      <w:r w:rsidRPr="00310866">
        <w:rPr>
          <w:sz w:val="24"/>
          <w:szCs w:val="24"/>
        </w:rPr>
        <w:tab/>
      </w:r>
      <w:r w:rsidRPr="00310866">
        <w:rPr>
          <w:sz w:val="24"/>
          <w:szCs w:val="24"/>
        </w:rPr>
        <w:tab/>
        <w:t xml:space="preserve">________________       </w:t>
      </w:r>
      <w:r w:rsidRPr="00310866">
        <w:rPr>
          <w:sz w:val="24"/>
          <w:szCs w:val="24"/>
          <w:u w:val="single"/>
        </w:rPr>
        <w:t xml:space="preserve">А.А. </w:t>
      </w:r>
      <w:proofErr w:type="spellStart"/>
      <w:r w:rsidRPr="00310866">
        <w:rPr>
          <w:sz w:val="24"/>
          <w:szCs w:val="24"/>
          <w:u w:val="single"/>
        </w:rPr>
        <w:t>Илюхин</w:t>
      </w:r>
      <w:proofErr w:type="spellEnd"/>
    </w:p>
    <w:p w:rsidR="00B03F3A" w:rsidRPr="00310866" w:rsidRDefault="00B03F3A" w:rsidP="00B03F3A">
      <w:pPr>
        <w:ind w:left="4111"/>
        <w:rPr>
          <w:b/>
          <w:sz w:val="24"/>
          <w:szCs w:val="24"/>
        </w:rPr>
      </w:pPr>
      <w:r w:rsidRPr="00310866">
        <w:rPr>
          <w:sz w:val="24"/>
          <w:szCs w:val="24"/>
        </w:rPr>
        <w:t>подпись</w:t>
      </w:r>
    </w:p>
    <w:p w:rsidR="00165D40" w:rsidRPr="00310866" w:rsidRDefault="00165D40" w:rsidP="00B03F3A">
      <w:pPr>
        <w:ind w:left="-284"/>
        <w:rPr>
          <w:sz w:val="24"/>
          <w:szCs w:val="24"/>
        </w:rPr>
      </w:pPr>
    </w:p>
    <w:sectPr w:rsidR="00165D40" w:rsidRPr="00310866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Courier New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01"/>
    <w:family w:val="roman"/>
    <w:pitch w:val="variable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ourier">
    <w:panose1 w:val="02070409020205020404"/>
    <w:charset w:val="01"/>
    <w:family w:val="roman"/>
    <w:pitch w:val="variable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703E7"/>
    <w:multiLevelType w:val="multilevel"/>
    <w:tmpl w:val="D310C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5005CF"/>
    <w:multiLevelType w:val="multilevel"/>
    <w:tmpl w:val="E8E43040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4C061F"/>
    <w:multiLevelType w:val="multilevel"/>
    <w:tmpl w:val="F47E26C2"/>
    <w:lvl w:ilvl="0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4732F8"/>
    <w:multiLevelType w:val="multilevel"/>
    <w:tmpl w:val="25208A6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5D40"/>
    <w:rsid w:val="00165D40"/>
    <w:rsid w:val="00310866"/>
    <w:rsid w:val="00B03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81C32A-1F6A-4053-8D37-721E86588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sz w:val="22"/>
    </w:rPr>
  </w:style>
  <w:style w:type="character" w:customStyle="1" w:styleId="ListLabel80">
    <w:name w:val="ListLabel 80"/>
    <w:qFormat/>
    <w:rPr>
      <w:sz w:val="22"/>
      <w:szCs w:val="22"/>
    </w:rPr>
  </w:style>
  <w:style w:type="character" w:customStyle="1" w:styleId="ListLabel81">
    <w:name w:val="ListLabel 81"/>
    <w:qFormat/>
    <w:rPr>
      <w:kern w:val="2"/>
    </w:rPr>
  </w:style>
  <w:style w:type="character" w:customStyle="1" w:styleId="ListLabel82">
    <w:name w:val="ListLabel 82"/>
    <w:qFormat/>
    <w:rPr>
      <w:sz w:val="22"/>
    </w:rPr>
  </w:style>
  <w:style w:type="character" w:customStyle="1" w:styleId="ListLabel83">
    <w:name w:val="ListLabel 83"/>
    <w:qFormat/>
    <w:rPr>
      <w:sz w:val="22"/>
      <w:szCs w:val="22"/>
    </w:rPr>
  </w:style>
  <w:style w:type="character" w:customStyle="1" w:styleId="ListLabel84">
    <w:name w:val="ListLabel 84"/>
    <w:qFormat/>
    <w:rPr>
      <w:kern w:val="2"/>
    </w:rPr>
  </w:style>
  <w:style w:type="paragraph" w:styleId="aff">
    <w:name w:val="Title"/>
    <w:basedOn w:val="a"/>
    <w:next w:val="aff0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0">
    <w:name w:val="Body Text"/>
    <w:basedOn w:val="a"/>
    <w:rsid w:val="006578D6"/>
    <w:pPr>
      <w:spacing w:after="120"/>
    </w:pPr>
  </w:style>
  <w:style w:type="paragraph" w:styleId="aff1">
    <w:name w:val="List"/>
    <w:rsid w:val="006578D6"/>
    <w:pPr>
      <w:widowControl w:val="0"/>
    </w:pPr>
    <w:rPr>
      <w:sz w:val="28"/>
    </w:rPr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4">
    <w:name w:val="Указатель1"/>
    <w:qFormat/>
    <w:rsid w:val="006578D6"/>
    <w:pPr>
      <w:widowControl w:val="0"/>
      <w:suppressLineNumbers/>
    </w:pPr>
    <w:rPr>
      <w:sz w:val="28"/>
    </w:rPr>
  </w:style>
  <w:style w:type="paragraph" w:styleId="aff3">
    <w:name w:val="Body Text Indent"/>
    <w:basedOn w:val="a"/>
    <w:rsid w:val="007858C3"/>
    <w:pPr>
      <w:spacing w:after="120"/>
      <w:ind w:left="283"/>
    </w:p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</w:rPr>
  </w:style>
  <w:style w:type="paragraph" w:styleId="aff4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5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6">
    <w:name w:val="Subtitle"/>
    <w:basedOn w:val="aff"/>
    <w:qFormat/>
    <w:rsid w:val="006578D6"/>
    <w:rPr>
      <w:i/>
      <w:iCs/>
    </w:rPr>
  </w:style>
  <w:style w:type="paragraph" w:customStyle="1" w:styleId="0010">
    <w:name w:val="00. Заголовок 1"/>
    <w:basedOn w:val="aff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"/>
    <w:qFormat/>
    <w:rsid w:val="006578D6"/>
    <w:rPr>
      <w:bCs/>
      <w:sz w:val="32"/>
    </w:rPr>
  </w:style>
  <w:style w:type="paragraph" w:customStyle="1" w:styleId="ContentsHeading">
    <w:name w:val="Contents Heading"/>
    <w:basedOn w:val="aff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4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6578D6"/>
    <w:pPr>
      <w:tabs>
        <w:tab w:val="right" w:leader="dot" w:pos="10205"/>
      </w:tabs>
      <w:ind w:left="2264"/>
    </w:pPr>
  </w:style>
  <w:style w:type="paragraph" w:customStyle="1" w:styleId="aff7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8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7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7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7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7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7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7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7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9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a">
    <w:name w:val="Заголовок таблицы"/>
    <w:basedOn w:val="aff9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7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7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7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b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c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7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d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e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"/>
    <w:qFormat/>
    <w:rsid w:val="006578D6"/>
    <w:pPr>
      <w:outlineLvl w:val="3"/>
    </w:pPr>
    <w:rPr>
      <w:bCs/>
      <w:i/>
      <w:iCs/>
    </w:rPr>
  </w:style>
  <w:style w:type="paragraph" w:customStyle="1" w:styleId="afff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7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overflowPunct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overflowPunct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0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</w:rPr>
  </w:style>
  <w:style w:type="paragraph" w:customStyle="1" w:styleId="17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1">
    <w:name w:val="Block Text"/>
    <w:basedOn w:val="a"/>
    <w:qFormat/>
    <w:rsid w:val="006578D6"/>
    <w:pPr>
      <w:suppressAutoHyphens w:val="0"/>
      <w:overflowPunct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</w:rPr>
  </w:style>
  <w:style w:type="paragraph" w:styleId="afff2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3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4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overflowPunct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9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overflowPunct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overflowPunct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5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6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7"/>
    <w:qFormat/>
    <w:rsid w:val="005A7B06"/>
  </w:style>
  <w:style w:type="paragraph" w:customStyle="1" w:styleId="104">
    <w:name w:val="10. Критерии оценки результатов:заголовок"/>
    <w:basedOn w:val="aff7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7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7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7"/>
    <w:qFormat/>
    <w:rsid w:val="005A7B06"/>
    <w:pPr>
      <w:spacing w:line="244" w:lineRule="exact"/>
    </w:pPr>
  </w:style>
  <w:style w:type="paragraph" w:customStyle="1" w:styleId="afff8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qFormat/>
    <w:rsid w:val="005A7B06"/>
    <w:rPr>
      <w:sz w:val="28"/>
    </w:rPr>
  </w:style>
  <w:style w:type="paragraph" w:styleId="afff9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c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a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b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d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e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2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3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Выходные данные+черта"/>
    <w:basedOn w:val="affff0"/>
    <w:semiHidden/>
    <w:qFormat/>
    <w:rsid w:val="005A7B06"/>
    <w:pPr>
      <w:pBdr>
        <w:bottom w:val="single" w:sz="6" w:space="1" w:color="000000"/>
      </w:pBdr>
    </w:pPr>
  </w:style>
  <w:style w:type="paragraph" w:customStyle="1" w:styleId="affff6">
    <w:name w:val="Заголовок курсив"/>
    <w:basedOn w:val="aff"/>
    <w:qFormat/>
    <w:rsid w:val="005A7B06"/>
    <w:rPr>
      <w:i/>
    </w:rPr>
  </w:style>
  <w:style w:type="paragraph" w:customStyle="1" w:styleId="affff7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8">
    <w:name w:val="Название таблицы"/>
    <w:basedOn w:val="affff7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9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a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</w:rPr>
  </w:style>
  <w:style w:type="paragraph" w:customStyle="1" w:styleId="1f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b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c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d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e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0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0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</w:rPr>
  </w:style>
  <w:style w:type="paragraph" w:customStyle="1" w:styleId="afffff1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2">
    <w:name w:val="Текст таблицы по центру"/>
    <w:basedOn w:val="afffff1"/>
    <w:qFormat/>
    <w:rsid w:val="005A7B06"/>
    <w:pPr>
      <w:jc w:val="center"/>
    </w:pPr>
  </w:style>
  <w:style w:type="paragraph" w:customStyle="1" w:styleId="afffff3">
    <w:name w:val="Текст таблицы по правому краю"/>
    <w:basedOn w:val="afffff1"/>
    <w:qFormat/>
    <w:rsid w:val="005A7B06"/>
    <w:pPr>
      <w:jc w:val="right"/>
    </w:pPr>
  </w:style>
  <w:style w:type="paragraph" w:customStyle="1" w:styleId="afffff4">
    <w:name w:val="Текст таблицы с нумерацией"/>
    <w:basedOn w:val="afffff1"/>
    <w:qFormat/>
    <w:rsid w:val="005A7B06"/>
  </w:style>
  <w:style w:type="paragraph" w:customStyle="1" w:styleId="afffff5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6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7">
    <w:name w:val="Текст рисунка по центру"/>
    <w:basedOn w:val="afffff6"/>
    <w:qFormat/>
    <w:rsid w:val="005A7B06"/>
  </w:style>
  <w:style w:type="paragraph" w:customStyle="1" w:styleId="afffff8">
    <w:name w:val="Текст рисунка с отступом"/>
    <w:basedOn w:val="afffff6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6"/>
    <w:qFormat/>
    <w:rsid w:val="005A7B06"/>
    <w:pPr>
      <w:ind w:firstLine="284"/>
      <w:jc w:val="both"/>
    </w:pPr>
    <w:rPr>
      <w:sz w:val="12"/>
    </w:rPr>
  </w:style>
  <w:style w:type="paragraph" w:customStyle="1" w:styleId="afffff9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a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b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overflowPunct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c">
    <w:name w:val="Составитель"/>
    <w:basedOn w:val="a"/>
    <w:semiHidden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Рецензент"/>
    <w:basedOn w:val="a"/>
    <w:semiHidden/>
    <w:qFormat/>
    <w:rsid w:val="005A7B06"/>
    <w:pPr>
      <w:widowControl/>
      <w:suppressAutoHyphens w:val="0"/>
      <w:overflowPunct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e">
    <w:name w:val="Редактор"/>
    <w:basedOn w:val="affff0"/>
    <w:semiHidden/>
    <w:qFormat/>
    <w:rsid w:val="005A7B06"/>
    <w:pPr>
      <w:overflowPunct w:val="0"/>
    </w:pPr>
  </w:style>
  <w:style w:type="paragraph" w:customStyle="1" w:styleId="affffff">
    <w:name w:val="Типография"/>
    <w:basedOn w:val="affff0"/>
    <w:semiHidden/>
    <w:qFormat/>
    <w:rsid w:val="005A7B06"/>
    <w:pPr>
      <w:tabs>
        <w:tab w:val="left" w:pos="3600"/>
      </w:tabs>
      <w:overflowPunct w:val="0"/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0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1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2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3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overflowPunct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4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5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5"/>
    <w:qFormat/>
    <w:rsid w:val="005A7B06"/>
    <w:pPr>
      <w:jc w:val="left"/>
    </w:pPr>
  </w:style>
  <w:style w:type="paragraph" w:customStyle="1" w:styleId="affffff6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7">
    <w:name w:val="Вопросы"/>
    <w:basedOn w:val="afffff5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8">
    <w:name w:val="Текст таблицы+Интервал"/>
    <w:basedOn w:val="afffff1"/>
    <w:qFormat/>
    <w:rsid w:val="005A7B06"/>
    <w:pPr>
      <w:spacing w:line="190" w:lineRule="exact"/>
    </w:pPr>
  </w:style>
  <w:style w:type="paragraph" w:customStyle="1" w:styleId="affffff9">
    <w:name w:val="Аннотация"/>
    <w:basedOn w:val="affffff3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a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b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7"/>
    <w:autoRedefine/>
    <w:qFormat/>
    <w:rsid w:val="005A7B06"/>
    <w:pPr>
      <w:ind w:left="340" w:hanging="340"/>
    </w:pPr>
  </w:style>
  <w:style w:type="paragraph" w:customStyle="1" w:styleId="affffffc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d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e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a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"/>
    <w:qFormat/>
    <w:rsid w:val="005A7B06"/>
    <w:pPr>
      <w:ind w:left="567" w:firstLine="0"/>
    </w:pPr>
  </w:style>
  <w:style w:type="paragraph" w:customStyle="1" w:styleId="afffffff0">
    <w:name w:val="Образец"/>
    <w:basedOn w:val="17"/>
    <w:qFormat/>
    <w:rsid w:val="005A7B06"/>
  </w:style>
  <w:style w:type="paragraph" w:customStyle="1" w:styleId="38">
    <w:name w:val="Ответ 3"/>
    <w:basedOn w:val="afffffff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1">
    <w:name w:val="Текст таблицы с выступом"/>
    <w:basedOn w:val="afffff1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1"/>
    <w:autoRedefine/>
    <w:qFormat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3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f7"/>
    <w:qFormat/>
    <w:rsid w:val="005A7B06"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6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5"/>
    <w:autoRedefine/>
    <w:qFormat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8"/>
    <w:link w:val="120"/>
    <w:qFormat/>
    <w:rsid w:val="005A7B06"/>
    <w:pPr>
      <w:ind w:firstLine="0"/>
    </w:pPr>
  </w:style>
  <w:style w:type="paragraph" w:styleId="afffffff9">
    <w:name w:val="annotation subject"/>
    <w:basedOn w:val="affe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3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a">
    <w:name w:val="Стиль многоуровневый"/>
    <w:qFormat/>
    <w:rsid w:val="005A7B06"/>
  </w:style>
  <w:style w:type="numbering" w:customStyle="1" w:styleId="1f4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b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5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c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6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414974" TargetMode="External"/><Relationship Id="rId13" Type="http://schemas.openxmlformats.org/officeDocument/2006/relationships/hyperlink" Target="http://znanium.com/go.php?id=463150" TargetMode="External"/><Relationship Id="rId3" Type="http://schemas.openxmlformats.org/officeDocument/2006/relationships/styles" Target="styles.xml"/><Relationship Id="rId7" Type="http://schemas.openxmlformats.org/officeDocument/2006/relationships/hyperlink" Target="http://lib.usue.ru/resource/limit/ump/19/p491780.pdf" TargetMode="External"/><Relationship Id="rId12" Type="http://schemas.openxmlformats.org/officeDocument/2006/relationships/hyperlink" Target="http://znanium.com/go.php?id=555448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987769" TargetMode="External"/><Relationship Id="rId11" Type="http://schemas.openxmlformats.org/officeDocument/2006/relationships/hyperlink" Target="http://znanium.com/go.php?id=101474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znanium.com/go.php?id=90643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351691" TargetMode="External"/><Relationship Id="rId14" Type="http://schemas.openxmlformats.org/officeDocument/2006/relationships/hyperlink" Target="http://znanium.com/go.php?id=3723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68671-C066-462C-87AD-51BB6C666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2492</Words>
  <Characters>14209</Characters>
  <Application>Microsoft Office Word</Application>
  <DocSecurity>0</DocSecurity>
  <Lines>118</Lines>
  <Paragraphs>33</Paragraphs>
  <ScaleCrop>false</ScaleCrop>
  <Company>Microsoft</Company>
  <LinksUpToDate>false</LinksUpToDate>
  <CharactersWithSpaces>16668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Вилачева Мария Николаевна</cp:lastModifiedBy>
  <cp:revision>8</cp:revision>
  <cp:lastPrinted>2019-02-15T10:04:00Z</cp:lastPrinted>
  <dcterms:created xsi:type="dcterms:W3CDTF">2019-03-14T13:44:00Z</dcterms:created>
  <dcterms:modified xsi:type="dcterms:W3CDTF">2019-07-15T08:04:00Z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